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D7BA8" w14:textId="0B74B899" w:rsidR="00D22DE7" w:rsidRDefault="00D22DE7">
      <w:pPr>
        <w:spacing w:line="800" w:lineRule="atLeast"/>
        <w:rPr>
          <w:rFonts w:ascii="黑体" w:eastAsia="黑体"/>
          <w:sz w:val="28"/>
          <w:szCs w:val="28"/>
        </w:rPr>
      </w:pPr>
    </w:p>
    <w:p w14:paraId="52CDB831" w14:textId="77777777" w:rsidR="00D22DE7" w:rsidRDefault="00D22DE7">
      <w:pPr>
        <w:spacing w:line="80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14:paraId="392019AD" w14:textId="2F95645B" w:rsidR="00D22DE7" w:rsidRDefault="006F5154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气压检定箱测试</w:t>
      </w:r>
      <w:r w:rsidR="00D22DE7">
        <w:rPr>
          <w:rFonts w:ascii="黑体" w:eastAsia="黑体" w:hint="eastAsia"/>
          <w:sz w:val="52"/>
          <w:szCs w:val="52"/>
        </w:rPr>
        <w:t>规范</w:t>
      </w:r>
    </w:p>
    <w:p w14:paraId="30A030BE" w14:textId="30D0B497" w:rsidR="00C154BE" w:rsidRDefault="00C154BE" w:rsidP="00A278E8">
      <w:pPr>
        <w:jc w:val="center"/>
        <w:rPr>
          <w:rFonts w:ascii="黑体" w:eastAsia="黑体" w:hAnsi="宋体"/>
          <w:spacing w:val="6"/>
          <w:kern w:val="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M</w:t>
      </w:r>
      <w:r>
        <w:rPr>
          <w:rFonts w:ascii="黑体" w:eastAsia="黑体"/>
          <w:sz w:val="28"/>
          <w:szCs w:val="28"/>
        </w:rPr>
        <w:t xml:space="preserve">easurement and Test Norm of </w:t>
      </w:r>
      <w:r w:rsidR="00A278E8" w:rsidRPr="00A278E8">
        <w:rPr>
          <w:rFonts w:ascii="黑体" w:eastAsia="黑体"/>
          <w:sz w:val="28"/>
          <w:szCs w:val="28"/>
        </w:rPr>
        <w:t xml:space="preserve">Barometric </w:t>
      </w:r>
      <w:r w:rsidR="00A278E8">
        <w:rPr>
          <w:rFonts w:ascii="黑体" w:eastAsia="黑体"/>
          <w:sz w:val="28"/>
          <w:szCs w:val="28"/>
        </w:rPr>
        <w:t>C</w:t>
      </w:r>
      <w:r w:rsidR="00A278E8" w:rsidRPr="00A278E8">
        <w:rPr>
          <w:rFonts w:ascii="黑体" w:eastAsia="黑体"/>
          <w:sz w:val="28"/>
          <w:szCs w:val="28"/>
        </w:rPr>
        <w:t>hamber</w:t>
      </w:r>
      <w:r w:rsidR="00A278E8">
        <w:rPr>
          <w:rFonts w:ascii="黑体" w:eastAsia="黑体"/>
          <w:sz w:val="28"/>
          <w:szCs w:val="28"/>
        </w:rPr>
        <w:t>’</w:t>
      </w:r>
      <w:r w:rsidR="00A278E8">
        <w:rPr>
          <w:rFonts w:ascii="黑体" w:eastAsia="黑体"/>
          <w:sz w:val="28"/>
          <w:szCs w:val="28"/>
        </w:rPr>
        <w:t>s</w:t>
      </w:r>
    </w:p>
    <w:p w14:paraId="5B72F6E3" w14:textId="78E1B3CE" w:rsidR="00C154BE" w:rsidRDefault="00C154BE">
      <w:pPr>
        <w:jc w:val="center"/>
        <w:rPr>
          <w:rFonts w:ascii="黑体" w:eastAsia="黑体" w:hAnsi="宋体"/>
          <w:spacing w:val="6"/>
          <w:kern w:val="0"/>
          <w:sz w:val="28"/>
          <w:szCs w:val="28"/>
        </w:rPr>
      </w:pPr>
      <w:r>
        <w:rPr>
          <w:rFonts w:ascii="黑体" w:eastAsia="黑体" w:hAnsi="宋体" w:hint="eastAsia"/>
          <w:spacing w:val="6"/>
          <w:kern w:val="0"/>
          <w:sz w:val="28"/>
          <w:szCs w:val="28"/>
        </w:rPr>
        <w:t>M</w:t>
      </w:r>
      <w:r>
        <w:rPr>
          <w:rFonts w:ascii="黑体" w:eastAsia="黑体" w:hAnsi="宋体"/>
          <w:spacing w:val="6"/>
          <w:kern w:val="0"/>
          <w:sz w:val="28"/>
          <w:szCs w:val="28"/>
        </w:rPr>
        <w:t xml:space="preserve">etrological </w:t>
      </w:r>
      <w:proofErr w:type="spellStart"/>
      <w:r w:rsidR="00EF23A7" w:rsidRPr="00EF23A7">
        <w:rPr>
          <w:rFonts w:ascii="黑体" w:eastAsia="黑体" w:hAnsi="宋体"/>
          <w:spacing w:val="6"/>
          <w:kern w:val="0"/>
          <w:sz w:val="28"/>
          <w:szCs w:val="28"/>
        </w:rPr>
        <w:t>Characterisitics</w:t>
      </w:r>
      <w:proofErr w:type="spellEnd"/>
    </w:p>
    <w:p w14:paraId="1F85CE94" w14:textId="2DB3C38A" w:rsidR="00D22DE7" w:rsidRDefault="00D22DE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 xml:space="preserve">  </w:t>
      </w:r>
    </w:p>
    <w:p w14:paraId="6B52B73D" w14:textId="62601548" w:rsidR="00D22DE7" w:rsidRDefault="00D22DE7">
      <w:pPr>
        <w:spacing w:line="80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</w:t>
      </w:r>
      <w:r w:rsidR="00CE4C0D">
        <w:rPr>
          <w:rFonts w:ascii="黑体" w:eastAsia="黑体" w:hint="eastAsia"/>
          <w:b/>
          <w:sz w:val="32"/>
          <w:szCs w:val="32"/>
        </w:rPr>
        <w:t>编制说明</w:t>
      </w:r>
      <w:r>
        <w:rPr>
          <w:rFonts w:ascii="黑体" w:eastAsia="黑体" w:hint="eastAsia"/>
          <w:b/>
          <w:sz w:val="32"/>
          <w:szCs w:val="32"/>
        </w:rPr>
        <w:t>）</w:t>
      </w:r>
      <w:r w:rsidR="00033B84">
        <w:rPr>
          <w:rFonts w:ascii="黑体" w:eastAsia="黑体" w:hint="eastAsia"/>
          <w:b/>
          <w:sz w:val="32"/>
          <w:szCs w:val="32"/>
        </w:rPr>
        <w:t xml:space="preserve"> </w:t>
      </w:r>
    </w:p>
    <w:p w14:paraId="5F4C9732" w14:textId="77777777" w:rsidR="00D22DE7" w:rsidRDefault="00D22DE7">
      <w:pPr>
        <w:spacing w:line="800" w:lineRule="atLeast"/>
        <w:jc w:val="center"/>
        <w:rPr>
          <w:rFonts w:ascii="黑体" w:eastAsia="黑体"/>
          <w:sz w:val="28"/>
          <w:szCs w:val="28"/>
        </w:rPr>
      </w:pPr>
    </w:p>
    <w:p w14:paraId="185132B5" w14:textId="77777777" w:rsidR="00D22DE7" w:rsidRDefault="00D22DE7">
      <w:pPr>
        <w:spacing w:line="800" w:lineRule="atLeast"/>
        <w:jc w:val="center"/>
        <w:rPr>
          <w:rFonts w:ascii="黑体" w:eastAsia="黑体"/>
          <w:sz w:val="28"/>
          <w:szCs w:val="28"/>
        </w:rPr>
      </w:pPr>
    </w:p>
    <w:p w14:paraId="7E12FF8D" w14:textId="77777777" w:rsidR="00D22DE7" w:rsidRDefault="00D22DE7">
      <w:pPr>
        <w:spacing w:line="800" w:lineRule="atLeast"/>
        <w:jc w:val="center"/>
        <w:rPr>
          <w:rFonts w:ascii="黑体" w:eastAsia="黑体"/>
          <w:sz w:val="28"/>
          <w:szCs w:val="28"/>
        </w:rPr>
      </w:pPr>
    </w:p>
    <w:p w14:paraId="39E2AE19" w14:textId="77777777" w:rsidR="00D22DE7" w:rsidRDefault="00D22DE7">
      <w:pPr>
        <w:spacing w:line="800" w:lineRule="atLeast"/>
        <w:rPr>
          <w:rFonts w:ascii="黑体" w:eastAsia="黑体"/>
          <w:sz w:val="28"/>
          <w:szCs w:val="28"/>
        </w:rPr>
      </w:pPr>
    </w:p>
    <w:p w14:paraId="483DC1E2" w14:textId="77777777" w:rsidR="00D22DE7" w:rsidRDefault="00D22DE7">
      <w:pPr>
        <w:spacing w:line="800" w:lineRule="atLeast"/>
        <w:rPr>
          <w:rFonts w:ascii="黑体" w:eastAsia="黑体"/>
          <w:sz w:val="28"/>
          <w:szCs w:val="28"/>
        </w:rPr>
      </w:pPr>
    </w:p>
    <w:p w14:paraId="3A584732" w14:textId="109050B4" w:rsidR="00D22DE7" w:rsidRDefault="00D22DE7" w:rsidP="006A5F66">
      <w:pPr>
        <w:spacing w:line="800" w:lineRule="atLeas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</w:t>
      </w:r>
    </w:p>
    <w:p w14:paraId="67B022ED" w14:textId="77777777" w:rsidR="00D22DE7" w:rsidRDefault="00D22DE7" w:rsidP="00033B84">
      <w:pPr>
        <w:tabs>
          <w:tab w:val="left" w:pos="8280"/>
        </w:tabs>
        <w:spacing w:beforeLines="100" w:before="240" w:line="500" w:lineRule="exact"/>
        <w:ind w:firstLineChars="200" w:firstLine="560"/>
        <w:rPr>
          <w:rFonts w:ascii="黑体" w:eastAsia="黑体" w:hAnsi="宋体"/>
          <w:sz w:val="28"/>
          <w:szCs w:val="28"/>
        </w:rPr>
        <w:sectPr w:rsidR="00D22D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1418" w:bottom="1361" w:left="1418" w:header="851" w:footer="992" w:gutter="0"/>
          <w:pgNumType w:start="1"/>
          <w:cols w:space="720"/>
          <w:titlePg/>
          <w:docGrid w:linePitch="312"/>
        </w:sectPr>
      </w:pPr>
    </w:p>
    <w:p w14:paraId="2A8E8A3F" w14:textId="32FD2152" w:rsidR="007E173E" w:rsidRDefault="007E173E" w:rsidP="007E173E">
      <w:pPr>
        <w:widowControl/>
        <w:numPr>
          <w:ilvl w:val="0"/>
          <w:numId w:val="43"/>
        </w:numPr>
        <w:spacing w:beforeLines="50" w:before="156" w:afterLines="50" w:after="156" w:line="360" w:lineRule="auto"/>
        <w:ind w:left="426" w:hanging="426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任务来源</w:t>
      </w:r>
    </w:p>
    <w:p w14:paraId="395A4FA8" w14:textId="38BEDB87" w:rsidR="007E173E" w:rsidRDefault="007E173E" w:rsidP="007E173E">
      <w:p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0C41B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年，全国压力计量技术委员会向国家</w:t>
      </w:r>
      <w:r w:rsidR="000C41BA">
        <w:rPr>
          <w:rFonts w:hint="eastAsia"/>
          <w:sz w:val="28"/>
          <w:szCs w:val="28"/>
        </w:rPr>
        <w:t>市场监管总局</w:t>
      </w:r>
      <w:r>
        <w:rPr>
          <w:rFonts w:hint="eastAsia"/>
          <w:sz w:val="28"/>
          <w:szCs w:val="28"/>
        </w:rPr>
        <w:t>申报</w:t>
      </w:r>
      <w:r w:rsidR="000C41BA">
        <w:rPr>
          <w:rFonts w:hint="eastAsia"/>
          <w:sz w:val="28"/>
          <w:szCs w:val="28"/>
        </w:rPr>
        <w:t>制订</w:t>
      </w:r>
      <w:r>
        <w:rPr>
          <w:rFonts w:hint="eastAsia"/>
          <w:sz w:val="28"/>
          <w:szCs w:val="28"/>
        </w:rPr>
        <w:t>《气压表</w:t>
      </w:r>
      <w:r w:rsidR="000C41BA">
        <w:rPr>
          <w:rFonts w:hint="eastAsia"/>
          <w:sz w:val="28"/>
          <w:szCs w:val="28"/>
        </w:rPr>
        <w:t>检定箱测试规范</w:t>
      </w:r>
      <w:r>
        <w:rPr>
          <w:rFonts w:hint="eastAsia"/>
          <w:sz w:val="28"/>
          <w:szCs w:val="28"/>
        </w:rPr>
        <w:t>》</w:t>
      </w:r>
      <w:r w:rsidR="000C41BA">
        <w:rPr>
          <w:rFonts w:hint="eastAsia"/>
          <w:sz w:val="28"/>
          <w:szCs w:val="28"/>
        </w:rPr>
        <w:t>计量技术规范</w:t>
      </w:r>
      <w:r>
        <w:rPr>
          <w:rFonts w:hint="eastAsia"/>
          <w:sz w:val="28"/>
          <w:szCs w:val="28"/>
        </w:rPr>
        <w:t>，国家</w:t>
      </w:r>
      <w:r w:rsidR="000C41BA">
        <w:rPr>
          <w:rFonts w:hint="eastAsia"/>
          <w:sz w:val="28"/>
          <w:szCs w:val="28"/>
        </w:rPr>
        <w:t>市场监管总局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201</w:t>
      </w:r>
      <w:r w:rsidR="000C41B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年通过审定并批准立项，以</w:t>
      </w:r>
      <w:r w:rsidR="000C41BA">
        <w:rPr>
          <w:rFonts w:hint="eastAsia"/>
          <w:sz w:val="28"/>
          <w:szCs w:val="28"/>
        </w:rPr>
        <w:t>计量函</w:t>
      </w: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201</w:t>
      </w:r>
      <w:r w:rsidR="000C41B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】</w:t>
      </w:r>
      <w:r w:rsidR="000C41BA">
        <w:rPr>
          <w:rFonts w:hint="eastAsia"/>
          <w:sz w:val="28"/>
          <w:szCs w:val="28"/>
        </w:rPr>
        <w:t>42</w:t>
      </w:r>
      <w:r>
        <w:rPr>
          <w:rFonts w:hint="eastAsia"/>
          <w:sz w:val="28"/>
          <w:szCs w:val="28"/>
        </w:rPr>
        <w:t>号文</w:t>
      </w:r>
      <w:r w:rsidR="000C41BA">
        <w:rPr>
          <w:rFonts w:hint="eastAsia"/>
          <w:sz w:val="28"/>
          <w:szCs w:val="28"/>
        </w:rPr>
        <w:t>《市场监管总局计量司关于国家计量技术规范指定、修订及宣贯计划事项的通知》</w:t>
      </w:r>
      <w:r>
        <w:rPr>
          <w:rFonts w:hint="eastAsia"/>
          <w:sz w:val="28"/>
          <w:szCs w:val="28"/>
        </w:rPr>
        <w:t>下达</w:t>
      </w:r>
      <w:r w:rsidR="006B07A6">
        <w:rPr>
          <w:rFonts w:hint="eastAsia"/>
          <w:sz w:val="28"/>
          <w:szCs w:val="28"/>
        </w:rPr>
        <w:t>制定</w:t>
      </w:r>
      <w:r>
        <w:rPr>
          <w:rFonts w:hint="eastAsia"/>
          <w:sz w:val="28"/>
          <w:szCs w:val="28"/>
        </w:rPr>
        <w:t>任务</w:t>
      </w:r>
      <w:r>
        <w:rPr>
          <w:rFonts w:ascii="宋体" w:cs="宋体" w:hint="eastAsia"/>
          <w:color w:val="000000"/>
          <w:kern w:val="0"/>
          <w:sz w:val="28"/>
          <w:szCs w:val="28"/>
        </w:rPr>
        <w:t>，</w:t>
      </w:r>
      <w:r>
        <w:rPr>
          <w:rFonts w:hint="eastAsia"/>
          <w:sz w:val="28"/>
          <w:szCs w:val="28"/>
        </w:rPr>
        <w:t>《</w:t>
      </w:r>
      <w:r w:rsidR="000C41BA">
        <w:rPr>
          <w:rFonts w:hint="eastAsia"/>
          <w:sz w:val="28"/>
          <w:szCs w:val="28"/>
        </w:rPr>
        <w:t>气压表检定箱测试规范</w:t>
      </w:r>
      <w:r>
        <w:rPr>
          <w:rFonts w:hint="eastAsia"/>
          <w:sz w:val="28"/>
          <w:szCs w:val="28"/>
        </w:rPr>
        <w:t>》归口于</w:t>
      </w:r>
      <w:hyperlink r:id="rId15" w:tgtFrame="_blank" w:history="1">
        <w:r>
          <w:rPr>
            <w:rFonts w:ascii="宋体" w:hAnsi="宋体"/>
            <w:sz w:val="28"/>
          </w:rPr>
          <w:t>全国气象专用计量器具计量技术委员会</w:t>
        </w:r>
      </w:hyperlink>
      <w:r>
        <w:rPr>
          <w:rFonts w:ascii="宋体" w:hAnsi="宋体" w:hint="eastAsia"/>
          <w:sz w:val="28"/>
        </w:rPr>
        <w:t>。由中国气象局气象探测中心</w:t>
      </w:r>
      <w:r w:rsidR="00BE4F71">
        <w:rPr>
          <w:rFonts w:ascii="宋体" w:hAnsi="宋体" w:hint="eastAsia"/>
          <w:sz w:val="28"/>
        </w:rPr>
        <w:t>作为</w:t>
      </w:r>
      <w:r>
        <w:rPr>
          <w:rFonts w:hint="eastAsia"/>
          <w:sz w:val="28"/>
          <w:szCs w:val="28"/>
        </w:rPr>
        <w:t>主要起草单位负责具体</w:t>
      </w:r>
      <w:r w:rsidR="00BE4F71">
        <w:rPr>
          <w:rFonts w:hint="eastAsia"/>
          <w:sz w:val="28"/>
          <w:szCs w:val="28"/>
        </w:rPr>
        <w:t>规范制定</w:t>
      </w:r>
      <w:r>
        <w:rPr>
          <w:rFonts w:hint="eastAsia"/>
          <w:sz w:val="28"/>
          <w:szCs w:val="28"/>
        </w:rPr>
        <w:t>工作。</w:t>
      </w:r>
    </w:p>
    <w:p w14:paraId="58AE9F6B" w14:textId="2468BB4A" w:rsidR="007E173E" w:rsidRDefault="006B07A6" w:rsidP="007E173E">
      <w:pPr>
        <w:widowControl/>
        <w:numPr>
          <w:ilvl w:val="0"/>
          <w:numId w:val="43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制定</w:t>
      </w:r>
      <w:r w:rsidR="007E173E">
        <w:rPr>
          <w:rFonts w:ascii="黑体" w:eastAsia="黑体" w:hAnsi="黑体" w:hint="eastAsia"/>
          <w:b/>
          <w:bCs/>
          <w:sz w:val="28"/>
          <w:szCs w:val="28"/>
        </w:rPr>
        <w:t>本规程的目的和意义</w:t>
      </w:r>
    </w:p>
    <w:p w14:paraId="79F8EA10" w14:textId="6A134FF1" w:rsidR="00C3593E" w:rsidRDefault="00C3593E" w:rsidP="00C3593E">
      <w:pPr>
        <w:spacing w:line="360" w:lineRule="auto"/>
        <w:ind w:firstLineChars="150" w:firstLine="42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大气压力大气基本物理参数，其广泛用于气象、农业、大气科学研究、环境监测、航空航天、国防军工等各个领域。气压</w:t>
      </w:r>
      <w:r w:rsidR="00003845">
        <w:rPr>
          <w:rFonts w:hint="eastAsia"/>
          <w:bCs/>
          <w:sz w:val="28"/>
        </w:rPr>
        <w:t>检定箱</w:t>
      </w:r>
      <w:r>
        <w:rPr>
          <w:rFonts w:hint="eastAsia"/>
          <w:bCs/>
          <w:sz w:val="28"/>
        </w:rPr>
        <w:t>箱是大气压力实验室对气压传感器、数字气压计、空盒气压表等气压仪器进行检定和校准的必备设备，气压检测箱的性能直接影响到大气压力量值传递的准确可靠。</w:t>
      </w:r>
    </w:p>
    <w:p w14:paraId="5D385FD9" w14:textId="644D9D16" w:rsidR="00C3593E" w:rsidRDefault="00003845" w:rsidP="00003845">
      <w:pPr>
        <w:spacing w:line="360" w:lineRule="auto"/>
        <w:ind w:firstLineChars="202" w:firstLine="566"/>
        <w:rPr>
          <w:bCs/>
          <w:sz w:val="28"/>
        </w:rPr>
      </w:pPr>
      <w:r>
        <w:rPr>
          <w:rFonts w:hint="eastAsia"/>
          <w:bCs/>
          <w:sz w:val="28"/>
        </w:rPr>
        <w:t>目前，</w:t>
      </w:r>
      <w:r w:rsidR="00C3593E">
        <w:rPr>
          <w:rFonts w:hint="eastAsia"/>
          <w:bCs/>
          <w:sz w:val="28"/>
        </w:rPr>
        <w:t>我国尚</w:t>
      </w:r>
      <w:r>
        <w:rPr>
          <w:rFonts w:hint="eastAsia"/>
          <w:bCs/>
          <w:sz w:val="28"/>
        </w:rPr>
        <w:t>无</w:t>
      </w:r>
      <w:r w:rsidR="00C3593E">
        <w:rPr>
          <w:rFonts w:hint="eastAsia"/>
          <w:bCs/>
          <w:sz w:val="28"/>
        </w:rPr>
        <w:t>气压检定</w:t>
      </w:r>
      <w:proofErr w:type="gramStart"/>
      <w:r w:rsidR="00C3593E">
        <w:rPr>
          <w:rFonts w:hint="eastAsia"/>
          <w:bCs/>
          <w:sz w:val="28"/>
        </w:rPr>
        <w:t>箱</w:t>
      </w:r>
      <w:r>
        <w:rPr>
          <w:rFonts w:hint="eastAsia"/>
          <w:bCs/>
          <w:sz w:val="28"/>
        </w:rPr>
        <w:t>专门</w:t>
      </w:r>
      <w:proofErr w:type="gramEnd"/>
      <w:r w:rsidR="00C3593E">
        <w:rPr>
          <w:rFonts w:hint="eastAsia"/>
          <w:bCs/>
          <w:sz w:val="28"/>
        </w:rPr>
        <w:t>规范统一的测试规范。国内数个气压检定箱厂家的性能指标各异，测试手段各异，测试和评价的方法</w:t>
      </w:r>
      <w:r w:rsidR="006A5F66">
        <w:rPr>
          <w:rFonts w:hint="eastAsia"/>
          <w:bCs/>
          <w:sz w:val="28"/>
        </w:rPr>
        <w:t>差异较大</w:t>
      </w:r>
      <w:r w:rsidR="00C3593E">
        <w:rPr>
          <w:rFonts w:hint="eastAsia"/>
          <w:bCs/>
          <w:sz w:val="28"/>
        </w:rPr>
        <w:t>，</w:t>
      </w:r>
      <w:r w:rsidR="006A5F66">
        <w:rPr>
          <w:rFonts w:hint="eastAsia"/>
          <w:bCs/>
          <w:sz w:val="28"/>
        </w:rPr>
        <w:t>零星的测试</w:t>
      </w:r>
      <w:r w:rsidR="00C3593E">
        <w:rPr>
          <w:rFonts w:hint="eastAsia"/>
          <w:bCs/>
          <w:sz w:val="28"/>
        </w:rPr>
        <w:t>方法和手段一般都是用户和厂家针对不同项</w:t>
      </w:r>
      <w:r w:rsidR="00C3593E">
        <w:rPr>
          <w:rFonts w:hint="eastAsia"/>
          <w:bCs/>
          <w:sz w:val="28"/>
        </w:rPr>
        <w:lastRenderedPageBreak/>
        <w:t>目而临时制定，缺乏统一性、一致性和连续性，规范性也</w:t>
      </w:r>
      <w:r w:rsidR="006A5F66">
        <w:rPr>
          <w:rFonts w:hint="eastAsia"/>
          <w:bCs/>
          <w:sz w:val="28"/>
        </w:rPr>
        <w:t>较</w:t>
      </w:r>
      <w:r w:rsidR="00C3593E">
        <w:rPr>
          <w:rFonts w:hint="eastAsia"/>
          <w:bCs/>
          <w:sz w:val="28"/>
        </w:rPr>
        <w:t>差。这</w:t>
      </w:r>
      <w:r w:rsidR="006A5F66">
        <w:rPr>
          <w:rFonts w:hint="eastAsia"/>
          <w:bCs/>
          <w:sz w:val="28"/>
        </w:rPr>
        <w:t>对成</w:t>
      </w:r>
      <w:r w:rsidR="00C3593E">
        <w:rPr>
          <w:rFonts w:hint="eastAsia"/>
          <w:bCs/>
          <w:sz w:val="28"/>
        </w:rPr>
        <w:t>气压检定箱的设计、生产、测试、采购、验收等环节</w:t>
      </w:r>
      <w:r w:rsidR="006A5F66">
        <w:rPr>
          <w:rFonts w:hint="eastAsia"/>
          <w:bCs/>
          <w:sz w:val="28"/>
        </w:rPr>
        <w:t>都带来不利影响，</w:t>
      </w:r>
      <w:r w:rsidR="00C3593E">
        <w:rPr>
          <w:rFonts w:hint="eastAsia"/>
          <w:bCs/>
          <w:sz w:val="28"/>
        </w:rPr>
        <w:t>同时也给大气压力量值传递带来了很大的不确定性。</w:t>
      </w:r>
    </w:p>
    <w:p w14:paraId="38EFFC2B" w14:textId="56C1E15F" w:rsidR="00C3593E" w:rsidRDefault="00C3593E" w:rsidP="00003845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bCs/>
          <w:sz w:val="28"/>
        </w:rPr>
        <w:t>因此，针对气压检定箱技术性能制定统一的测试规范，对规范气压检定箱的设计、生产、测试、评价和验收都十分必要，这也是保证大气压力量值传递准确可靠的必然要求。</w:t>
      </w:r>
    </w:p>
    <w:p w14:paraId="4359CD93" w14:textId="77777777" w:rsidR="007E173E" w:rsidRDefault="007E173E" w:rsidP="007E173E">
      <w:pPr>
        <w:widowControl/>
        <w:numPr>
          <w:ilvl w:val="0"/>
          <w:numId w:val="43"/>
        </w:numPr>
        <w:spacing w:beforeLines="50" w:before="156" w:afterLines="50" w:after="156" w:line="360" w:lineRule="auto"/>
        <w:ind w:left="567" w:hanging="567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工作组织和人员分工</w:t>
      </w:r>
    </w:p>
    <w:p w14:paraId="67306A59" w14:textId="1A6C068E" w:rsidR="007E173E" w:rsidRPr="006A5F66" w:rsidRDefault="007E173E" w:rsidP="007E173E">
      <w:pPr>
        <w:ind w:firstLineChars="202" w:firstLine="566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中国气象局气象探测中心</w:t>
      </w:r>
      <w:r w:rsidRPr="006A5F66">
        <w:rPr>
          <w:rFonts w:ascii="宋体" w:hAnsi="宋体" w:hint="eastAsia"/>
          <w:sz w:val="28"/>
        </w:rPr>
        <w:t>作为本规程的主要起草单位，具体组织和实施了主要修订工作。</w:t>
      </w:r>
    </w:p>
    <w:p w14:paraId="476CD264" w14:textId="3EAD6BD9" w:rsidR="007E173E" w:rsidRPr="006A5F66" w:rsidRDefault="007E173E" w:rsidP="006A5F66">
      <w:pPr>
        <w:ind w:firstLineChars="202" w:firstLine="566"/>
        <w:rPr>
          <w:rFonts w:ascii="宋体" w:hAnsi="宋体"/>
          <w:sz w:val="28"/>
        </w:rPr>
      </w:pPr>
      <w:r w:rsidRPr="006A5F66">
        <w:rPr>
          <w:rFonts w:ascii="宋体" w:hAnsi="宋体" w:hint="eastAsia"/>
          <w:sz w:val="28"/>
        </w:rPr>
        <w:t>编写组由</w:t>
      </w:r>
      <w:r w:rsidR="006A5F66">
        <w:rPr>
          <w:rFonts w:ascii="宋体" w:hAnsi="宋体" w:hint="eastAsia"/>
          <w:sz w:val="28"/>
        </w:rPr>
        <w:t>主要由</w:t>
      </w:r>
      <w:r w:rsidRPr="006A5F66">
        <w:rPr>
          <w:rFonts w:ascii="宋体" w:hAnsi="宋体" w:hint="eastAsia"/>
          <w:sz w:val="28"/>
        </w:rPr>
        <w:t>于贺军、丁红英、</w:t>
      </w:r>
      <w:r w:rsidR="006A5F66" w:rsidRPr="006A5F66">
        <w:rPr>
          <w:rFonts w:ascii="宋体" w:hAnsi="宋体" w:hint="eastAsia"/>
          <w:sz w:val="28"/>
        </w:rPr>
        <w:t>李建英、贺晓雷</w:t>
      </w:r>
      <w:r w:rsidRPr="006A5F66">
        <w:rPr>
          <w:rFonts w:ascii="宋体" w:hAnsi="宋体" w:hint="eastAsia"/>
          <w:sz w:val="28"/>
        </w:rPr>
        <w:t>组成。</w:t>
      </w:r>
    </w:p>
    <w:p w14:paraId="34D01C0C" w14:textId="20197B25" w:rsidR="007E173E" w:rsidRPr="006A5F66" w:rsidRDefault="007E173E" w:rsidP="006A5F66">
      <w:pPr>
        <w:ind w:firstLineChars="202" w:firstLine="566"/>
        <w:rPr>
          <w:rFonts w:ascii="宋体" w:hAnsi="宋体"/>
          <w:sz w:val="28"/>
        </w:rPr>
      </w:pPr>
      <w:r w:rsidRPr="006A5F66">
        <w:rPr>
          <w:rFonts w:ascii="宋体" w:hAnsi="宋体" w:hint="eastAsia"/>
          <w:sz w:val="28"/>
        </w:rPr>
        <w:t>于贺军同志重点</w:t>
      </w:r>
      <w:r w:rsidR="006A5F66">
        <w:rPr>
          <w:rFonts w:ascii="宋体" w:hAnsi="宋体" w:hint="eastAsia"/>
          <w:sz w:val="28"/>
        </w:rPr>
        <w:t>负责</w:t>
      </w:r>
      <w:r w:rsidRPr="006A5F66">
        <w:rPr>
          <w:rFonts w:ascii="宋体" w:hAnsi="宋体" w:hint="eastAsia"/>
          <w:sz w:val="28"/>
        </w:rPr>
        <w:t>规</w:t>
      </w:r>
      <w:r w:rsidR="006A5F66">
        <w:rPr>
          <w:rFonts w:ascii="宋体" w:hAnsi="宋体" w:hint="eastAsia"/>
          <w:sz w:val="28"/>
        </w:rPr>
        <w:t>范</w:t>
      </w:r>
      <w:r w:rsidRPr="006A5F66">
        <w:rPr>
          <w:rFonts w:ascii="宋体" w:hAnsi="宋体" w:hint="eastAsia"/>
          <w:sz w:val="28"/>
        </w:rPr>
        <w:t>的申请、</w:t>
      </w:r>
      <w:r w:rsidR="006A5F66">
        <w:rPr>
          <w:rFonts w:ascii="宋体" w:hAnsi="宋体" w:hint="eastAsia"/>
          <w:sz w:val="28"/>
        </w:rPr>
        <w:t>编制</w:t>
      </w:r>
      <w:r w:rsidRPr="006A5F66">
        <w:rPr>
          <w:rFonts w:ascii="宋体" w:hAnsi="宋体" w:hint="eastAsia"/>
          <w:sz w:val="28"/>
        </w:rPr>
        <w:t>方案制订等工作；</w:t>
      </w:r>
    </w:p>
    <w:p w14:paraId="2ED0CA68" w14:textId="04BA14C4" w:rsidR="007E173E" w:rsidRPr="006A5F66" w:rsidRDefault="007E173E" w:rsidP="006A5F66">
      <w:pPr>
        <w:ind w:firstLineChars="202" w:firstLine="566"/>
        <w:rPr>
          <w:rFonts w:ascii="宋体" w:hAnsi="宋体"/>
          <w:sz w:val="28"/>
        </w:rPr>
      </w:pPr>
      <w:r w:rsidRPr="006A5F66">
        <w:rPr>
          <w:rFonts w:ascii="宋体" w:hAnsi="宋体" w:hint="eastAsia"/>
          <w:sz w:val="28"/>
        </w:rPr>
        <w:t>丁红英同志参加了</w:t>
      </w:r>
      <w:r w:rsidR="006A5F66">
        <w:rPr>
          <w:rFonts w:ascii="宋体" w:hAnsi="宋体" w:hint="eastAsia"/>
          <w:sz w:val="28"/>
        </w:rPr>
        <w:t>规范的编制和试验验证</w:t>
      </w:r>
      <w:r w:rsidRPr="006A5F66">
        <w:rPr>
          <w:rFonts w:ascii="宋体" w:hAnsi="宋体" w:hint="eastAsia"/>
          <w:sz w:val="28"/>
        </w:rPr>
        <w:t>，而且对具体的技术问题提出了详细可行的建议和解决方法。</w:t>
      </w:r>
    </w:p>
    <w:p w14:paraId="53EAF0F5" w14:textId="002CB5A3" w:rsidR="007E173E" w:rsidRPr="006A5F66" w:rsidRDefault="006A5F66" w:rsidP="006A5F66">
      <w:pPr>
        <w:ind w:firstLineChars="202" w:firstLine="566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李建英和贺晓雷同志</w:t>
      </w:r>
      <w:r w:rsidR="00656E70">
        <w:rPr>
          <w:rFonts w:ascii="宋体" w:hAnsi="宋体" w:hint="eastAsia"/>
          <w:sz w:val="28"/>
        </w:rPr>
        <w:t>对规范编制全程进行了具体指导，并提出了切实可行的意见和建议。</w:t>
      </w:r>
    </w:p>
    <w:p w14:paraId="772AD3F2" w14:textId="77777777" w:rsidR="007E173E" w:rsidRDefault="007E173E" w:rsidP="007E173E">
      <w:pPr>
        <w:widowControl/>
        <w:numPr>
          <w:ilvl w:val="0"/>
          <w:numId w:val="43"/>
        </w:numPr>
        <w:spacing w:beforeLines="50" w:before="156" w:afterLines="50" w:after="156" w:line="360" w:lineRule="auto"/>
        <w:ind w:left="426" w:hanging="426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主要工作过程</w:t>
      </w:r>
    </w:p>
    <w:p w14:paraId="2CC09897" w14:textId="13D37E00" w:rsidR="00131A5A" w:rsidRDefault="007E173E" w:rsidP="007E173E">
      <w:pPr>
        <w:spacing w:line="360" w:lineRule="auto"/>
        <w:ind w:firstLineChars="202" w:firstLine="566"/>
        <w:rPr>
          <w:rFonts w:hint="eastAsia"/>
          <w:sz w:val="28"/>
        </w:rPr>
      </w:pPr>
      <w:r>
        <w:rPr>
          <w:rFonts w:hint="eastAsia"/>
          <w:sz w:val="28"/>
        </w:rPr>
        <w:t>编写组</w:t>
      </w:r>
      <w:r w:rsidR="00131A5A">
        <w:rPr>
          <w:rFonts w:hint="eastAsia"/>
          <w:sz w:val="28"/>
        </w:rPr>
        <w:t>针对国内气压检定箱设计、生产能力、工艺水平现状进行了调研，对气压计量校准应用需求进行针对性分析，</w:t>
      </w:r>
      <w:r w:rsidR="00A6176D">
        <w:rPr>
          <w:rFonts w:hint="eastAsia"/>
          <w:sz w:val="28"/>
        </w:rPr>
        <w:t>编写组提出了立足技术现状，满足业务需要，同时兼顾与国内相关计量技术规范的一致性</w:t>
      </w:r>
      <w:r w:rsidR="00750CFF">
        <w:rPr>
          <w:rFonts w:hint="eastAsia"/>
          <w:sz w:val="28"/>
        </w:rPr>
        <w:t>的指导原则</w:t>
      </w:r>
      <w:r w:rsidR="00A6176D">
        <w:rPr>
          <w:rFonts w:hint="eastAsia"/>
          <w:sz w:val="28"/>
        </w:rPr>
        <w:t>。</w:t>
      </w:r>
    </w:p>
    <w:p w14:paraId="48300D95" w14:textId="104AF03A" w:rsidR="00750CFF" w:rsidRDefault="00750CFF" w:rsidP="00750CFF">
      <w:pPr>
        <w:spacing w:line="360" w:lineRule="auto"/>
        <w:ind w:firstLineChars="202" w:firstLine="566"/>
        <w:rPr>
          <w:sz w:val="28"/>
        </w:rPr>
      </w:pPr>
      <w:r>
        <w:rPr>
          <w:rFonts w:hint="eastAsia"/>
          <w:sz w:val="28"/>
        </w:rPr>
        <w:t>编写组</w:t>
      </w:r>
      <w:r w:rsidR="002A4896">
        <w:rPr>
          <w:rFonts w:hint="eastAsia"/>
          <w:sz w:val="28"/>
        </w:rPr>
        <w:t>综合</w:t>
      </w:r>
      <w:r w:rsidR="002A4896">
        <w:rPr>
          <w:rFonts w:hint="eastAsia"/>
          <w:sz w:val="28"/>
        </w:rPr>
        <w:t>规范制定需求和应用</w:t>
      </w:r>
      <w:proofErr w:type="gramStart"/>
      <w:r w:rsidR="002A4896">
        <w:rPr>
          <w:rFonts w:hint="eastAsia"/>
          <w:sz w:val="28"/>
        </w:rPr>
        <w:t>场景案</w:t>
      </w:r>
      <w:r>
        <w:rPr>
          <w:rFonts w:hint="eastAsia"/>
          <w:sz w:val="28"/>
        </w:rPr>
        <w:t>制定</w:t>
      </w:r>
      <w:proofErr w:type="gramEnd"/>
      <w:r>
        <w:rPr>
          <w:rFonts w:hint="eastAsia"/>
          <w:sz w:val="28"/>
        </w:rPr>
        <w:t>了规范制定方案，</w:t>
      </w:r>
      <w:r w:rsidR="002A4896">
        <w:rPr>
          <w:rFonts w:hint="eastAsia"/>
          <w:sz w:val="28"/>
        </w:rPr>
        <w:t>并对方案</w:t>
      </w:r>
      <w:r>
        <w:rPr>
          <w:rFonts w:hint="eastAsia"/>
          <w:sz w:val="28"/>
        </w:rPr>
        <w:t>行了理论分析和实验验证。</w:t>
      </w:r>
    </w:p>
    <w:p w14:paraId="57DFDC20" w14:textId="66909AB1" w:rsidR="004949A1" w:rsidRDefault="004949A1" w:rsidP="007E173E">
      <w:pPr>
        <w:spacing w:line="360" w:lineRule="auto"/>
        <w:ind w:firstLineChars="202" w:firstLine="566"/>
        <w:rPr>
          <w:rFonts w:hint="eastAsia"/>
          <w:sz w:val="28"/>
        </w:rPr>
      </w:pPr>
      <w:r>
        <w:rPr>
          <w:rFonts w:hint="eastAsia"/>
          <w:sz w:val="28"/>
        </w:rPr>
        <w:t>气</w:t>
      </w:r>
      <w:r w:rsidR="00C8435D">
        <w:rPr>
          <w:rFonts w:hint="eastAsia"/>
          <w:sz w:val="28"/>
        </w:rPr>
        <w:t>压</w:t>
      </w:r>
      <w:r>
        <w:rPr>
          <w:rFonts w:hint="eastAsia"/>
          <w:sz w:val="28"/>
        </w:rPr>
        <w:t>检定</w:t>
      </w:r>
      <w:proofErr w:type="gramStart"/>
      <w:r>
        <w:rPr>
          <w:rFonts w:hint="eastAsia"/>
          <w:sz w:val="28"/>
        </w:rPr>
        <w:t>箱作用</w:t>
      </w:r>
      <w:proofErr w:type="gramEnd"/>
      <w:r>
        <w:rPr>
          <w:rFonts w:hint="eastAsia"/>
          <w:sz w:val="28"/>
        </w:rPr>
        <w:t>主要配套设备，主要用了大气压力测量仪器的检定和校准，为仪器设备提供大气压力环境空间。</w:t>
      </w:r>
    </w:p>
    <w:p w14:paraId="7F570710" w14:textId="55C570BA" w:rsidR="00C8435D" w:rsidRDefault="00C8435D" w:rsidP="007E173E">
      <w:pPr>
        <w:spacing w:line="360" w:lineRule="auto"/>
        <w:ind w:firstLineChars="202" w:firstLine="566"/>
        <w:rPr>
          <w:rFonts w:hint="eastAsia"/>
          <w:sz w:val="28"/>
        </w:rPr>
      </w:pPr>
      <w:r>
        <w:rPr>
          <w:rFonts w:hint="eastAsia"/>
          <w:sz w:val="28"/>
        </w:rPr>
        <w:t>气压检定</w:t>
      </w:r>
      <w:proofErr w:type="gramStart"/>
      <w:r>
        <w:rPr>
          <w:rFonts w:hint="eastAsia"/>
          <w:sz w:val="28"/>
        </w:rPr>
        <w:t>箱</w:t>
      </w:r>
      <w:r>
        <w:rPr>
          <w:rFonts w:hint="eastAsia"/>
          <w:sz w:val="28"/>
        </w:rPr>
        <w:t>主要</w:t>
      </w:r>
      <w:proofErr w:type="gramEnd"/>
      <w:r>
        <w:rPr>
          <w:rFonts w:hint="eastAsia"/>
          <w:sz w:val="28"/>
        </w:rPr>
        <w:t>用户为气压测量仪器生产厂商和计量检定部门。</w:t>
      </w:r>
    </w:p>
    <w:p w14:paraId="4A5DDBCE" w14:textId="6A85DBCA" w:rsidR="00750CFF" w:rsidRDefault="00750CFF" w:rsidP="007E173E">
      <w:pPr>
        <w:spacing w:line="360" w:lineRule="auto"/>
        <w:ind w:firstLineChars="202" w:firstLine="566"/>
        <w:rPr>
          <w:rFonts w:hint="eastAsia"/>
          <w:sz w:val="28"/>
        </w:rPr>
      </w:pPr>
      <w:r>
        <w:rPr>
          <w:rFonts w:hint="eastAsia"/>
          <w:sz w:val="28"/>
        </w:rPr>
        <w:t>涉及到</w:t>
      </w:r>
      <w:r>
        <w:rPr>
          <w:rFonts w:hint="eastAsia"/>
          <w:sz w:val="28"/>
        </w:rPr>
        <w:t>气压检定箱</w:t>
      </w:r>
      <w:r>
        <w:rPr>
          <w:rFonts w:hint="eastAsia"/>
          <w:sz w:val="28"/>
        </w:rPr>
        <w:t>的计量检定规程主要</w:t>
      </w:r>
      <w:r>
        <w:rPr>
          <w:rFonts w:hint="eastAsia"/>
          <w:sz w:val="28"/>
        </w:rPr>
        <w:t>JJG272</w:t>
      </w:r>
      <w:r>
        <w:rPr>
          <w:rFonts w:hint="eastAsia"/>
          <w:sz w:val="28"/>
        </w:rPr>
        <w:t>《空气压力表和空盒气压计》、</w:t>
      </w:r>
      <w:r>
        <w:rPr>
          <w:rFonts w:hint="eastAsia"/>
          <w:sz w:val="28"/>
        </w:rPr>
        <w:t>JJG1084</w:t>
      </w:r>
      <w:r>
        <w:rPr>
          <w:rFonts w:hint="eastAsia"/>
          <w:sz w:val="28"/>
        </w:rPr>
        <w:t>《数字式气压计》、</w:t>
      </w:r>
      <w:r>
        <w:rPr>
          <w:rFonts w:hint="eastAsia"/>
          <w:sz w:val="28"/>
        </w:rPr>
        <w:t>JJF1938</w:t>
      </w:r>
      <w:r>
        <w:rPr>
          <w:rFonts w:hint="eastAsia"/>
          <w:sz w:val="28"/>
        </w:rPr>
        <w:t>《数字式气压高度表》、</w:t>
      </w:r>
      <w:r>
        <w:rPr>
          <w:rFonts w:hint="eastAsia"/>
          <w:sz w:val="28"/>
        </w:rPr>
        <w:t>JJG683</w:t>
      </w:r>
      <w:r>
        <w:rPr>
          <w:rFonts w:hint="eastAsia"/>
          <w:sz w:val="28"/>
        </w:rPr>
        <w:t>《气压高度表》、</w:t>
      </w:r>
      <w:r>
        <w:rPr>
          <w:rFonts w:hint="eastAsia"/>
          <w:sz w:val="28"/>
        </w:rPr>
        <w:t>JJG</w:t>
      </w:r>
      <w:r>
        <w:rPr>
          <w:rFonts w:hint="eastAsia"/>
          <w:sz w:val="28"/>
        </w:rPr>
        <w:t>（气象）</w:t>
      </w:r>
      <w:r>
        <w:rPr>
          <w:rFonts w:hint="eastAsia"/>
          <w:sz w:val="28"/>
        </w:rPr>
        <w:t>001</w:t>
      </w:r>
      <w:r>
        <w:rPr>
          <w:rFonts w:hint="eastAsia"/>
          <w:sz w:val="28"/>
        </w:rPr>
        <w:t>《自动站气压传感器》。</w:t>
      </w:r>
    </w:p>
    <w:p w14:paraId="6BBA8365" w14:textId="77777777" w:rsidR="007E173E" w:rsidRDefault="007E173E" w:rsidP="007E173E">
      <w:pPr>
        <w:widowControl/>
        <w:numPr>
          <w:ilvl w:val="0"/>
          <w:numId w:val="43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需要说明的主要技术问题</w:t>
      </w:r>
    </w:p>
    <w:p w14:paraId="6D4F9806" w14:textId="6BE9C571" w:rsidR="007E173E" w:rsidRDefault="007E173E" w:rsidP="007E173E">
      <w:pPr>
        <w:widowControl/>
        <w:numPr>
          <w:ilvl w:val="1"/>
          <w:numId w:val="41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 引言、引用文件</w:t>
      </w:r>
      <w:r w:rsidR="00FC5C58">
        <w:rPr>
          <w:rFonts w:ascii="黑体" w:eastAsia="黑体" w:hAnsi="黑体" w:hint="eastAsia"/>
          <w:b/>
          <w:bCs/>
          <w:sz w:val="28"/>
          <w:szCs w:val="28"/>
        </w:rPr>
        <w:t>、术语和</w:t>
      </w:r>
      <w:r>
        <w:rPr>
          <w:rFonts w:ascii="黑体" w:eastAsia="黑体" w:hAnsi="黑体" w:hint="eastAsia"/>
          <w:b/>
          <w:bCs/>
          <w:sz w:val="28"/>
          <w:szCs w:val="28"/>
        </w:rPr>
        <w:t>计量单位</w:t>
      </w:r>
    </w:p>
    <w:p w14:paraId="21881265" w14:textId="6EC973BE" w:rsidR="007E173E" w:rsidRDefault="007E173E" w:rsidP="007E173E">
      <w:pPr>
        <w:widowControl/>
        <w:spacing w:beforeLines="50" w:before="156" w:afterLines="50" w:after="156" w:line="360" w:lineRule="auto"/>
        <w:ind w:firstLineChars="202" w:firstLine="566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引言、引用文件和计量单位部分</w:t>
      </w:r>
      <w:r w:rsidR="00FC5C58">
        <w:rPr>
          <w:rFonts w:ascii="宋体" w:hAnsi="宋体" w:hint="eastAsia"/>
          <w:bCs/>
          <w:sz w:val="28"/>
          <w:szCs w:val="28"/>
        </w:rPr>
        <w:t>参照</w:t>
      </w:r>
      <w:r>
        <w:rPr>
          <w:rFonts w:ascii="宋体" w:hAnsi="宋体" w:hint="eastAsia"/>
          <w:bCs/>
          <w:sz w:val="28"/>
          <w:szCs w:val="28"/>
        </w:rPr>
        <w:t>JJF 1002</w:t>
      </w:r>
      <w:r>
        <w:rPr>
          <w:rFonts w:ascii="宋体" w:hAnsi="宋体"/>
          <w:bCs/>
          <w:sz w:val="28"/>
          <w:szCs w:val="28"/>
        </w:rPr>
        <w:t>—</w:t>
      </w:r>
      <w:r>
        <w:rPr>
          <w:rFonts w:ascii="宋体" w:hAnsi="宋体" w:hint="eastAsia"/>
          <w:bCs/>
          <w:sz w:val="28"/>
          <w:szCs w:val="28"/>
        </w:rPr>
        <w:t>2010《国家计量检定规程编写规则》的要求。</w:t>
      </w:r>
    </w:p>
    <w:p w14:paraId="5141732F" w14:textId="6114AC8E" w:rsidR="007E173E" w:rsidRDefault="007E173E" w:rsidP="007E173E">
      <w:pPr>
        <w:widowControl/>
        <w:spacing w:beforeLines="50" w:before="156" w:afterLines="50" w:after="156" w:line="360" w:lineRule="auto"/>
        <w:ind w:firstLineChars="202" w:firstLine="566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引用文件部分罗列了本次</w:t>
      </w:r>
      <w:r w:rsidR="00FC5C58">
        <w:rPr>
          <w:rFonts w:ascii="宋体" w:hAnsi="宋体" w:hint="eastAsia"/>
          <w:bCs/>
          <w:sz w:val="28"/>
          <w:szCs w:val="28"/>
        </w:rPr>
        <w:t>规范</w:t>
      </w:r>
      <w:r>
        <w:rPr>
          <w:rFonts w:ascii="宋体" w:hAnsi="宋体" w:hint="eastAsia"/>
          <w:bCs/>
          <w:sz w:val="28"/>
          <w:szCs w:val="28"/>
        </w:rPr>
        <w:t>必需的基础性文件。</w:t>
      </w:r>
    </w:p>
    <w:p w14:paraId="3B2C2C4F" w14:textId="68CC5562" w:rsidR="00FC5C58" w:rsidRDefault="00FC5C58" w:rsidP="007E173E">
      <w:pPr>
        <w:widowControl/>
        <w:spacing w:beforeLines="50" w:before="156" w:afterLines="50" w:after="156" w:line="360" w:lineRule="auto"/>
        <w:ind w:firstLineChars="202" w:firstLine="566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术语部分参考了</w:t>
      </w:r>
      <w:r w:rsidRPr="00FC5C58">
        <w:rPr>
          <w:rFonts w:ascii="宋体" w:hAnsi="宋体" w:hint="eastAsia"/>
          <w:bCs/>
          <w:sz w:val="28"/>
          <w:szCs w:val="28"/>
        </w:rPr>
        <w:t>JJG 1107-2015</w:t>
      </w:r>
      <w:r>
        <w:rPr>
          <w:rFonts w:ascii="宋体" w:hAnsi="宋体" w:hint="eastAsia"/>
          <w:bCs/>
          <w:sz w:val="28"/>
          <w:szCs w:val="28"/>
        </w:rPr>
        <w:t>《</w:t>
      </w:r>
      <w:r w:rsidRPr="00FC5C58">
        <w:rPr>
          <w:rFonts w:ascii="宋体" w:hAnsi="宋体" w:hint="eastAsia"/>
          <w:bCs/>
          <w:sz w:val="28"/>
          <w:szCs w:val="28"/>
        </w:rPr>
        <w:t>自动标准压力发生器</w:t>
      </w:r>
      <w:r>
        <w:rPr>
          <w:rFonts w:ascii="宋体" w:hAnsi="宋体" w:hint="eastAsia"/>
          <w:bCs/>
          <w:sz w:val="28"/>
          <w:szCs w:val="28"/>
        </w:rPr>
        <w:t>》部分内容，部分表述有所调整和修改，以</w:t>
      </w:r>
      <w:proofErr w:type="gramStart"/>
      <w:r>
        <w:rPr>
          <w:rFonts w:ascii="宋体" w:hAnsi="宋体" w:hint="eastAsia"/>
          <w:bCs/>
          <w:sz w:val="28"/>
          <w:szCs w:val="28"/>
        </w:rPr>
        <w:t>适应绝压仪器</w:t>
      </w:r>
      <w:proofErr w:type="gramEnd"/>
      <w:r>
        <w:rPr>
          <w:rFonts w:ascii="宋体" w:hAnsi="宋体" w:hint="eastAsia"/>
          <w:bCs/>
          <w:sz w:val="28"/>
          <w:szCs w:val="28"/>
        </w:rPr>
        <w:t>的需要和特点。</w:t>
      </w:r>
    </w:p>
    <w:p w14:paraId="56ECAD1C" w14:textId="7B379245" w:rsidR="007E173E" w:rsidRDefault="007E173E" w:rsidP="007E173E">
      <w:pPr>
        <w:widowControl/>
        <w:spacing w:beforeLines="50" w:before="156" w:afterLines="50" w:after="156" w:line="360" w:lineRule="auto"/>
        <w:ind w:firstLineChars="202" w:firstLine="566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计量单位</w:t>
      </w:r>
      <w:r w:rsidR="00FC5C58">
        <w:rPr>
          <w:rFonts w:ascii="宋体" w:hAnsi="宋体" w:hint="eastAsia"/>
          <w:bCs/>
          <w:sz w:val="28"/>
          <w:szCs w:val="28"/>
        </w:rPr>
        <w:t>统一采用了大气压力</w:t>
      </w:r>
      <w:r>
        <w:rPr>
          <w:rFonts w:ascii="宋体" w:hAnsi="宋体" w:hint="eastAsia"/>
          <w:bCs/>
          <w:sz w:val="28"/>
          <w:szCs w:val="28"/>
        </w:rPr>
        <w:t>计所使用的压力单位</w:t>
      </w:r>
      <w:proofErr w:type="spellStart"/>
      <w:r w:rsidR="00FC5C58">
        <w:rPr>
          <w:rFonts w:ascii="宋体" w:hAnsi="宋体" w:hint="eastAsia"/>
          <w:bCs/>
          <w:sz w:val="28"/>
          <w:szCs w:val="28"/>
        </w:rPr>
        <w:t>hPa</w:t>
      </w:r>
      <w:proofErr w:type="spellEnd"/>
      <w:r>
        <w:rPr>
          <w:rFonts w:ascii="宋体" w:hAnsi="宋体" w:hint="eastAsia"/>
          <w:bCs/>
          <w:sz w:val="28"/>
          <w:szCs w:val="28"/>
        </w:rPr>
        <w:t>。</w:t>
      </w:r>
    </w:p>
    <w:p w14:paraId="50B9FF9C" w14:textId="1FB0F8B6" w:rsidR="007E173E" w:rsidRDefault="007E173E" w:rsidP="007E173E">
      <w:pPr>
        <w:widowControl/>
        <w:numPr>
          <w:ilvl w:val="1"/>
          <w:numId w:val="41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 </w:t>
      </w:r>
      <w:r w:rsidR="00170B78">
        <w:rPr>
          <w:rFonts w:ascii="黑体" w:eastAsia="黑体" w:hAnsi="黑体" w:hint="eastAsia"/>
          <w:b/>
          <w:bCs/>
          <w:sz w:val="28"/>
          <w:szCs w:val="28"/>
        </w:rPr>
        <w:t>环境条件</w:t>
      </w:r>
    </w:p>
    <w:p w14:paraId="166A1115" w14:textId="77777777" w:rsidR="00170B78" w:rsidRDefault="00170B78" w:rsidP="007E173E">
      <w:pPr>
        <w:widowControl/>
        <w:spacing w:beforeLines="50" w:before="156" w:afterLines="50" w:after="156" w:line="360" w:lineRule="auto"/>
        <w:ind w:firstLineChars="202" w:firstLine="566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环境条件为一般实验通常工作条件，同时符合数字气压传感器的工作环境条要求。</w:t>
      </w:r>
    </w:p>
    <w:p w14:paraId="71A83499" w14:textId="25144186" w:rsidR="00170B78" w:rsidRDefault="00170B78" w:rsidP="00170B78">
      <w:pPr>
        <w:widowControl/>
        <w:spacing w:beforeLines="50" w:before="156" w:afterLines="50" w:after="156" w:line="360" w:lineRule="auto"/>
        <w:ind w:firstLineChars="202" w:firstLine="566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“</w:t>
      </w:r>
      <w:r w:rsidRPr="00170B78">
        <w:rPr>
          <w:rFonts w:ascii="宋体" w:hAnsi="宋体" w:hint="eastAsia"/>
          <w:bCs/>
          <w:sz w:val="28"/>
          <w:szCs w:val="28"/>
        </w:rPr>
        <w:t>承压舱体、气压控制器及其连接管路附件无明显热（冷）源，实验区域避免阳光直射</w:t>
      </w:r>
      <w:r>
        <w:rPr>
          <w:rFonts w:ascii="宋体" w:hAnsi="宋体" w:hint="eastAsia"/>
          <w:bCs/>
          <w:sz w:val="28"/>
          <w:szCs w:val="28"/>
        </w:rPr>
        <w:t>”是为了尽量减小</w:t>
      </w:r>
      <w:r>
        <w:rPr>
          <w:rFonts w:ascii="宋体" w:hAnsi="宋体" w:hint="eastAsia"/>
          <w:bCs/>
          <w:sz w:val="28"/>
          <w:szCs w:val="28"/>
        </w:rPr>
        <w:t>实验期间</w:t>
      </w:r>
      <w:r>
        <w:rPr>
          <w:rFonts w:ascii="宋体" w:hAnsi="宋体" w:hint="eastAsia"/>
          <w:bCs/>
          <w:sz w:val="28"/>
          <w:szCs w:val="28"/>
        </w:rPr>
        <w:t>环境温度的变化，环境温度波动对漏气</w:t>
      </w:r>
      <w:proofErr w:type="gramStart"/>
      <w:r>
        <w:rPr>
          <w:rFonts w:ascii="宋体" w:hAnsi="宋体" w:hint="eastAsia"/>
          <w:bCs/>
          <w:sz w:val="28"/>
          <w:szCs w:val="28"/>
        </w:rPr>
        <w:t>率影响</w:t>
      </w:r>
      <w:proofErr w:type="gramEnd"/>
      <w:r>
        <w:rPr>
          <w:rFonts w:ascii="宋体" w:hAnsi="宋体" w:hint="eastAsia"/>
          <w:bCs/>
          <w:sz w:val="28"/>
          <w:szCs w:val="28"/>
        </w:rPr>
        <w:t>较大。</w:t>
      </w:r>
    </w:p>
    <w:p w14:paraId="69991755" w14:textId="77777777" w:rsidR="00170B78" w:rsidRPr="00170B78" w:rsidRDefault="00170B78" w:rsidP="00170B78">
      <w:pPr>
        <w:widowControl/>
        <w:numPr>
          <w:ilvl w:val="1"/>
          <w:numId w:val="41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/>
          <w:b/>
          <w:bCs/>
          <w:sz w:val="28"/>
          <w:szCs w:val="28"/>
        </w:rPr>
      </w:pPr>
      <w:r w:rsidRPr="00170B78">
        <w:rPr>
          <w:rFonts w:ascii="黑体" w:eastAsia="黑体" w:hAnsi="黑体" w:hint="eastAsia"/>
          <w:b/>
          <w:bCs/>
          <w:sz w:val="28"/>
          <w:szCs w:val="28"/>
        </w:rPr>
        <w:t>标准器及配套设备</w:t>
      </w:r>
    </w:p>
    <w:p w14:paraId="5CF6B6BC" w14:textId="3EAA8A26" w:rsidR="00170B78" w:rsidRDefault="00170B78" w:rsidP="007E173E">
      <w:pPr>
        <w:spacing w:line="360" w:lineRule="auto"/>
        <w:ind w:firstLineChars="202" w:firstLine="566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本测试规范在实验过程中需要用到的仪器设备。</w:t>
      </w:r>
    </w:p>
    <w:p w14:paraId="2F82ABC6" w14:textId="36C72587" w:rsidR="00170B78" w:rsidRDefault="00A21BDD" w:rsidP="00A21BDD">
      <w:pPr>
        <w:widowControl/>
        <w:numPr>
          <w:ilvl w:val="1"/>
          <w:numId w:val="41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 w:hint="eastAsia"/>
          <w:b/>
          <w:bCs/>
          <w:sz w:val="28"/>
          <w:szCs w:val="28"/>
        </w:rPr>
      </w:pPr>
      <w:r w:rsidRPr="00A21BDD">
        <w:rPr>
          <w:rFonts w:ascii="黑体" w:eastAsia="黑体" w:hAnsi="黑体" w:hint="eastAsia"/>
          <w:b/>
          <w:bCs/>
          <w:sz w:val="28"/>
          <w:szCs w:val="28"/>
        </w:rPr>
        <w:t>测试点</w:t>
      </w:r>
    </w:p>
    <w:p w14:paraId="6B138308" w14:textId="4ABA7DEB" w:rsidR="00A21BDD" w:rsidRDefault="00A21BDD" w:rsidP="00A21BDD">
      <w:pPr>
        <w:spacing w:line="360" w:lineRule="auto"/>
        <w:ind w:firstLineChars="202" w:firstLine="566"/>
        <w:rPr>
          <w:rFonts w:ascii="宋体" w:hAnsi="宋体" w:hint="eastAsia"/>
          <w:bCs/>
          <w:sz w:val="28"/>
          <w:szCs w:val="28"/>
        </w:rPr>
      </w:pPr>
      <w:r w:rsidRPr="00A21BDD">
        <w:rPr>
          <w:rFonts w:ascii="宋体" w:hAnsi="宋体" w:hint="eastAsia"/>
          <w:bCs/>
          <w:sz w:val="28"/>
          <w:szCs w:val="28"/>
        </w:rPr>
        <w:t>测试点只给出选择</w:t>
      </w:r>
      <w:r>
        <w:rPr>
          <w:rFonts w:ascii="宋体" w:hAnsi="宋体" w:hint="eastAsia"/>
          <w:bCs/>
          <w:sz w:val="28"/>
          <w:szCs w:val="28"/>
        </w:rPr>
        <w:t>原则和建议。</w:t>
      </w:r>
    </w:p>
    <w:p w14:paraId="6F7D811A" w14:textId="602B6D5D" w:rsidR="00A21BDD" w:rsidRDefault="00A21BDD" w:rsidP="00A21BDD">
      <w:pPr>
        <w:widowControl/>
        <w:numPr>
          <w:ilvl w:val="1"/>
          <w:numId w:val="41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 w:hint="eastAsia"/>
          <w:b/>
          <w:bCs/>
          <w:sz w:val="28"/>
          <w:szCs w:val="28"/>
        </w:rPr>
      </w:pPr>
      <w:r w:rsidRPr="00A21BDD">
        <w:rPr>
          <w:rFonts w:ascii="黑体" w:eastAsia="黑体" w:hAnsi="黑体" w:hint="eastAsia"/>
          <w:b/>
          <w:bCs/>
          <w:sz w:val="28"/>
          <w:szCs w:val="28"/>
        </w:rPr>
        <w:t>平均漏气率测试</w:t>
      </w:r>
    </w:p>
    <w:p w14:paraId="0C526CE0" w14:textId="03870EEC" w:rsidR="00A21BDD" w:rsidRDefault="00602060" w:rsidP="000D63B9">
      <w:pPr>
        <w:spacing w:line="360" w:lineRule="auto"/>
        <w:ind w:firstLineChars="202" w:firstLine="566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气压检定箱的工作压力范围一般在(500～1100)</w:t>
      </w:r>
      <w:proofErr w:type="spellStart"/>
      <w:r>
        <w:rPr>
          <w:rFonts w:ascii="宋体" w:hAnsi="宋体" w:hint="eastAsia"/>
          <w:bCs/>
          <w:sz w:val="28"/>
          <w:szCs w:val="28"/>
        </w:rPr>
        <w:t>hPa</w:t>
      </w:r>
      <w:proofErr w:type="spellEnd"/>
      <w:r>
        <w:rPr>
          <w:rFonts w:ascii="宋体" w:hAnsi="宋体" w:hint="eastAsia"/>
          <w:bCs/>
          <w:sz w:val="28"/>
          <w:szCs w:val="28"/>
        </w:rPr>
        <w:t>以内,我国最高省会城市拉萨的气压一般在</w:t>
      </w:r>
      <w:r>
        <w:rPr>
          <w:rFonts w:ascii="宋体" w:hAnsi="宋体" w:hint="eastAsia"/>
          <w:bCs/>
          <w:sz w:val="28"/>
          <w:szCs w:val="28"/>
        </w:rPr>
        <w:t>(</w:t>
      </w:r>
      <w:r>
        <w:rPr>
          <w:rFonts w:ascii="宋体" w:hAnsi="宋体" w:hint="eastAsia"/>
          <w:bCs/>
          <w:sz w:val="28"/>
          <w:szCs w:val="28"/>
        </w:rPr>
        <w:t>6</w:t>
      </w:r>
      <w:r>
        <w:rPr>
          <w:rFonts w:ascii="宋体" w:hAnsi="宋体" w:hint="eastAsia"/>
          <w:bCs/>
          <w:sz w:val="28"/>
          <w:szCs w:val="28"/>
        </w:rPr>
        <w:t>00～</w:t>
      </w:r>
      <w:r>
        <w:rPr>
          <w:rFonts w:ascii="宋体" w:hAnsi="宋体" w:hint="eastAsia"/>
          <w:bCs/>
          <w:sz w:val="28"/>
          <w:szCs w:val="28"/>
        </w:rPr>
        <w:t>65</w:t>
      </w:r>
      <w:r>
        <w:rPr>
          <w:rFonts w:ascii="宋体" w:hAnsi="宋体" w:hint="eastAsia"/>
          <w:bCs/>
          <w:sz w:val="28"/>
          <w:szCs w:val="28"/>
        </w:rPr>
        <w:t>0)</w:t>
      </w:r>
      <w:proofErr w:type="spellStart"/>
      <w:r>
        <w:rPr>
          <w:rFonts w:ascii="宋体" w:hAnsi="宋体" w:hint="eastAsia"/>
          <w:bCs/>
          <w:sz w:val="28"/>
          <w:szCs w:val="28"/>
        </w:rPr>
        <w:t>hPa</w:t>
      </w:r>
      <w:proofErr w:type="spellEnd"/>
      <w:r>
        <w:rPr>
          <w:rFonts w:ascii="宋体" w:hAnsi="宋体" w:hint="eastAsia"/>
          <w:bCs/>
          <w:sz w:val="28"/>
          <w:szCs w:val="28"/>
        </w:rPr>
        <w:t>左右，漏气率测试时选择3</w:t>
      </w:r>
      <w:r w:rsidR="000D63B9" w:rsidRPr="000D63B9">
        <w:rPr>
          <w:rFonts w:ascii="宋体" w:hAnsi="宋体" w:hint="eastAsia"/>
          <w:bCs/>
          <w:sz w:val="28"/>
          <w:szCs w:val="28"/>
        </w:rPr>
        <w:t>00hPa</w:t>
      </w:r>
      <w:r>
        <w:rPr>
          <w:rFonts w:ascii="宋体" w:hAnsi="宋体" w:hint="eastAsia"/>
          <w:bCs/>
          <w:sz w:val="28"/>
          <w:szCs w:val="28"/>
        </w:rPr>
        <w:t>的压力差是现实且合理的。</w:t>
      </w:r>
    </w:p>
    <w:p w14:paraId="6F5423C3" w14:textId="1F72AF30" w:rsidR="00602060" w:rsidRDefault="00602060" w:rsidP="000D63B9">
      <w:pPr>
        <w:spacing w:line="360" w:lineRule="auto"/>
        <w:ind w:firstLineChars="202" w:firstLine="566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气压检定</w:t>
      </w:r>
      <w:proofErr w:type="gramStart"/>
      <w:r>
        <w:rPr>
          <w:rFonts w:ascii="宋体" w:hAnsi="宋体" w:hint="eastAsia"/>
          <w:bCs/>
          <w:sz w:val="28"/>
          <w:szCs w:val="28"/>
        </w:rPr>
        <w:t>箱</w:t>
      </w:r>
      <w:r>
        <w:rPr>
          <w:rFonts w:ascii="宋体" w:hAnsi="宋体" w:hint="eastAsia"/>
          <w:bCs/>
          <w:sz w:val="28"/>
          <w:szCs w:val="28"/>
        </w:rPr>
        <w:t>一般</w:t>
      </w:r>
      <w:proofErr w:type="gramEnd"/>
      <w:r>
        <w:rPr>
          <w:rFonts w:ascii="宋体" w:hAnsi="宋体" w:hint="eastAsia"/>
          <w:bCs/>
          <w:sz w:val="28"/>
          <w:szCs w:val="28"/>
        </w:rPr>
        <w:t>是在气压控制器的控制状态下工作，虽然漏气率会对压力控制器能力有一定的影响，但</w:t>
      </w:r>
      <w:r>
        <w:rPr>
          <w:rFonts w:ascii="宋体" w:hAnsi="宋体" w:hint="eastAsia"/>
          <w:bCs/>
          <w:sz w:val="28"/>
          <w:szCs w:val="28"/>
        </w:rPr>
        <w:t>漏气率</w:t>
      </w:r>
      <w:r>
        <w:rPr>
          <w:rFonts w:ascii="宋体" w:hAnsi="宋体" w:hint="eastAsia"/>
          <w:bCs/>
          <w:sz w:val="28"/>
          <w:szCs w:val="28"/>
        </w:rPr>
        <w:t>本身测试时长过长亦无太大必要，因此，平衡给出了不少于2min的建议。</w:t>
      </w:r>
    </w:p>
    <w:p w14:paraId="2E59BA3F" w14:textId="46FEDBFF" w:rsidR="00602060" w:rsidRDefault="005F7B96" w:rsidP="000D63B9">
      <w:pPr>
        <w:spacing w:line="360" w:lineRule="auto"/>
        <w:ind w:firstLineChars="202" w:firstLine="566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由于漏气率是在自然漏气状态下进行测试，测试期间温度的波动会对漏气</w:t>
      </w:r>
      <w:proofErr w:type="gramStart"/>
      <w:r>
        <w:rPr>
          <w:rFonts w:ascii="宋体" w:hAnsi="宋体" w:hint="eastAsia"/>
          <w:bCs/>
          <w:sz w:val="28"/>
          <w:szCs w:val="28"/>
        </w:rPr>
        <w:t>率产生</w:t>
      </w:r>
      <w:proofErr w:type="gramEnd"/>
      <w:r>
        <w:rPr>
          <w:rFonts w:ascii="宋体" w:hAnsi="宋体" w:hint="eastAsia"/>
          <w:bCs/>
          <w:sz w:val="28"/>
          <w:szCs w:val="28"/>
        </w:rPr>
        <w:t>较大影响，综合考虑环境温度的控制能力和通常实验室温度变化情况，给出了“</w:t>
      </w:r>
      <w:r w:rsidRPr="005F7B96">
        <w:rPr>
          <w:rFonts w:ascii="宋体" w:hAnsi="宋体"/>
          <w:bCs/>
          <w:sz w:val="28"/>
          <w:szCs w:val="28"/>
        </w:rPr>
        <w:t>测试开始至测试结束舱环境温度变化应不超过</w:t>
      </w:r>
      <w:r w:rsidRPr="005F7B96">
        <w:rPr>
          <w:rFonts w:ascii="宋体" w:hAnsi="宋体" w:hint="eastAsia"/>
          <w:bCs/>
          <w:sz w:val="28"/>
          <w:szCs w:val="28"/>
        </w:rPr>
        <w:t>0.1℃</w:t>
      </w:r>
      <w:r w:rsidRPr="005F7B96">
        <w:rPr>
          <w:rFonts w:ascii="宋体" w:hAnsi="宋体" w:hint="eastAsia"/>
          <w:bCs/>
          <w:sz w:val="28"/>
          <w:szCs w:val="28"/>
        </w:rPr>
        <w:t>”</w:t>
      </w:r>
      <w:r>
        <w:rPr>
          <w:rFonts w:ascii="宋体" w:hAnsi="宋体" w:hint="eastAsia"/>
          <w:bCs/>
          <w:sz w:val="28"/>
          <w:szCs w:val="28"/>
        </w:rPr>
        <w:t>的建议。</w:t>
      </w:r>
    </w:p>
    <w:p w14:paraId="47EC3295" w14:textId="76FB9A8C" w:rsidR="005F7B96" w:rsidRDefault="005F7B96" w:rsidP="005F7B96">
      <w:pPr>
        <w:widowControl/>
        <w:numPr>
          <w:ilvl w:val="1"/>
          <w:numId w:val="41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 w:hint="eastAsia"/>
          <w:b/>
          <w:bCs/>
          <w:sz w:val="28"/>
          <w:szCs w:val="28"/>
        </w:rPr>
      </w:pPr>
      <w:r w:rsidRPr="005F7B96">
        <w:rPr>
          <w:rFonts w:ascii="黑体" w:eastAsia="黑体" w:hAnsi="黑体" w:hint="eastAsia"/>
          <w:b/>
          <w:bCs/>
          <w:sz w:val="28"/>
          <w:szCs w:val="28"/>
        </w:rPr>
        <w:t>平均调压速率</w:t>
      </w:r>
    </w:p>
    <w:p w14:paraId="758F1BC8" w14:textId="77777777" w:rsidR="00590EF3" w:rsidRDefault="005F7B96" w:rsidP="007E173E">
      <w:pPr>
        <w:spacing w:line="360" w:lineRule="auto"/>
        <w:ind w:firstLineChars="202" w:firstLine="566"/>
        <w:rPr>
          <w:rFonts w:ascii="宋体" w:hAnsi="宋体" w:hint="eastAsia"/>
          <w:bCs/>
          <w:sz w:val="28"/>
          <w:szCs w:val="28"/>
        </w:rPr>
      </w:pPr>
      <w:r w:rsidRPr="005F7B96">
        <w:rPr>
          <w:rFonts w:ascii="宋体" w:hAnsi="宋体" w:hint="eastAsia"/>
          <w:bCs/>
          <w:sz w:val="28"/>
          <w:szCs w:val="28"/>
        </w:rPr>
        <w:t>调压速率</w:t>
      </w:r>
      <w:r w:rsidR="00590EF3">
        <w:rPr>
          <w:rFonts w:ascii="宋体" w:hAnsi="宋体" w:hint="eastAsia"/>
          <w:bCs/>
          <w:sz w:val="28"/>
          <w:szCs w:val="28"/>
        </w:rPr>
        <w:t>在</w:t>
      </w:r>
      <w:r>
        <w:rPr>
          <w:rFonts w:ascii="宋体" w:hAnsi="宋体" w:hint="eastAsia"/>
          <w:bCs/>
          <w:sz w:val="28"/>
          <w:szCs w:val="28"/>
        </w:rPr>
        <w:t>步进</w:t>
      </w:r>
      <w:r w:rsidRPr="005F7B96">
        <w:rPr>
          <w:rFonts w:ascii="宋体" w:hAnsi="宋体" w:hint="eastAsia"/>
          <w:bCs/>
          <w:sz w:val="28"/>
          <w:szCs w:val="28"/>
        </w:rPr>
        <w:t>控制</w:t>
      </w:r>
      <w:r w:rsidR="00590EF3">
        <w:rPr>
          <w:rFonts w:ascii="宋体" w:hAnsi="宋体" w:hint="eastAsia"/>
          <w:bCs/>
          <w:sz w:val="28"/>
          <w:szCs w:val="28"/>
        </w:rPr>
        <w:t>为控制</w:t>
      </w:r>
      <w:r w:rsidRPr="005F7B96">
        <w:rPr>
          <w:rFonts w:ascii="宋体" w:hAnsi="宋体" w:hint="eastAsia"/>
          <w:bCs/>
          <w:sz w:val="28"/>
          <w:szCs w:val="28"/>
        </w:rPr>
        <w:t>范围</w:t>
      </w:r>
      <w:r>
        <w:rPr>
          <w:rFonts w:ascii="宋体" w:hAnsi="宋体" w:hint="eastAsia"/>
          <w:bCs/>
          <w:sz w:val="28"/>
          <w:szCs w:val="28"/>
        </w:rPr>
        <w:t>的上下限</w:t>
      </w:r>
      <w:r w:rsidR="00590EF3">
        <w:rPr>
          <w:rFonts w:ascii="宋体" w:hAnsi="宋体" w:hint="eastAsia"/>
          <w:bCs/>
          <w:sz w:val="28"/>
          <w:szCs w:val="28"/>
        </w:rPr>
        <w:t>。</w:t>
      </w:r>
    </w:p>
    <w:p w14:paraId="723E879A" w14:textId="67603381" w:rsidR="00590EF3" w:rsidRPr="00590EF3" w:rsidRDefault="00590EF3" w:rsidP="00590EF3">
      <w:pPr>
        <w:widowControl/>
        <w:numPr>
          <w:ilvl w:val="1"/>
          <w:numId w:val="41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 w:hint="eastAsia"/>
          <w:b/>
          <w:bCs/>
          <w:sz w:val="28"/>
          <w:szCs w:val="28"/>
        </w:rPr>
      </w:pPr>
      <w:r w:rsidRPr="00590EF3">
        <w:rPr>
          <w:rFonts w:ascii="黑体" w:eastAsia="黑体" w:hAnsi="黑体" w:hint="eastAsia"/>
          <w:b/>
          <w:bCs/>
          <w:sz w:val="28"/>
          <w:szCs w:val="28"/>
        </w:rPr>
        <w:t>控制响应时间</w:t>
      </w:r>
      <w:r w:rsidRPr="00590EF3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Pr="00590EF3">
        <w:rPr>
          <w:rFonts w:ascii="黑体" w:eastAsia="黑体" w:hAnsi="黑体" w:hint="eastAsia"/>
          <w:b/>
          <w:bCs/>
          <w:sz w:val="28"/>
          <w:szCs w:val="28"/>
        </w:rPr>
        <w:t>超(回)调量</w:t>
      </w:r>
    </w:p>
    <w:p w14:paraId="63E516AE" w14:textId="650D04B2" w:rsidR="00590EF3" w:rsidRDefault="00590EF3" w:rsidP="00590EF3">
      <w:pPr>
        <w:spacing w:line="360" w:lineRule="auto"/>
        <w:ind w:firstLineChars="202" w:firstLine="566"/>
        <w:rPr>
          <w:rFonts w:ascii="宋体" w:hAnsi="宋体" w:hint="eastAsia"/>
          <w:bCs/>
          <w:sz w:val="28"/>
          <w:szCs w:val="28"/>
        </w:rPr>
      </w:pPr>
      <w:r w:rsidRPr="00590EF3">
        <w:rPr>
          <w:rFonts w:ascii="宋体" w:hAnsi="宋体" w:hint="eastAsia"/>
          <w:bCs/>
          <w:sz w:val="28"/>
          <w:szCs w:val="28"/>
        </w:rPr>
        <w:t>虽然</w:t>
      </w:r>
      <w:r w:rsidRPr="00590EF3">
        <w:rPr>
          <w:rFonts w:ascii="宋体" w:hAnsi="宋体" w:hint="eastAsia"/>
          <w:bCs/>
          <w:sz w:val="28"/>
          <w:szCs w:val="28"/>
        </w:rPr>
        <w:t>控制响应时间</w:t>
      </w:r>
      <w:r>
        <w:rPr>
          <w:rFonts w:ascii="宋体" w:hAnsi="宋体" w:hint="eastAsia"/>
          <w:bCs/>
          <w:sz w:val="28"/>
          <w:szCs w:val="28"/>
        </w:rPr>
        <w:t>和</w:t>
      </w:r>
      <w:r w:rsidRPr="00590EF3">
        <w:rPr>
          <w:rFonts w:ascii="宋体" w:hAnsi="宋体" w:hint="eastAsia"/>
          <w:bCs/>
          <w:sz w:val="28"/>
          <w:szCs w:val="28"/>
        </w:rPr>
        <w:t>超(回)</w:t>
      </w:r>
      <w:proofErr w:type="gramStart"/>
      <w:r w:rsidRPr="00590EF3">
        <w:rPr>
          <w:rFonts w:ascii="宋体" w:hAnsi="宋体" w:hint="eastAsia"/>
          <w:bCs/>
          <w:sz w:val="28"/>
          <w:szCs w:val="28"/>
        </w:rPr>
        <w:t>调量</w:t>
      </w:r>
      <w:r>
        <w:rPr>
          <w:rFonts w:ascii="宋体" w:hAnsi="宋体" w:hint="eastAsia"/>
          <w:bCs/>
          <w:sz w:val="28"/>
          <w:szCs w:val="28"/>
        </w:rPr>
        <w:t>在</w:t>
      </w:r>
      <w:proofErr w:type="gramEnd"/>
      <w:r>
        <w:rPr>
          <w:rFonts w:ascii="宋体" w:hAnsi="宋体" w:hint="eastAsia"/>
          <w:bCs/>
          <w:sz w:val="28"/>
          <w:szCs w:val="28"/>
        </w:rPr>
        <w:t>升压和降压过程中可能略有差异，但对于配套设备</w:t>
      </w:r>
      <w:proofErr w:type="gramStart"/>
      <w:r>
        <w:rPr>
          <w:rFonts w:ascii="宋体" w:hAnsi="宋体" w:hint="eastAsia"/>
          <w:bCs/>
          <w:sz w:val="28"/>
          <w:szCs w:val="28"/>
        </w:rPr>
        <w:t>本身再</w:t>
      </w:r>
      <w:proofErr w:type="gramEnd"/>
      <w:r>
        <w:rPr>
          <w:rFonts w:ascii="宋体" w:hAnsi="宋体" w:hint="eastAsia"/>
          <w:bCs/>
          <w:sz w:val="28"/>
          <w:szCs w:val="28"/>
        </w:rPr>
        <w:t>分别做升压和降压过程的测试必要性不大。</w:t>
      </w:r>
    </w:p>
    <w:p w14:paraId="3F7A1853" w14:textId="49BCD3AB" w:rsidR="00590EF3" w:rsidRPr="00590EF3" w:rsidRDefault="00590EF3" w:rsidP="00590EF3">
      <w:pPr>
        <w:widowControl/>
        <w:numPr>
          <w:ilvl w:val="1"/>
          <w:numId w:val="41"/>
        </w:numPr>
        <w:spacing w:beforeLines="50" w:before="156" w:afterLines="50" w:after="156" w:line="360" w:lineRule="auto"/>
        <w:ind w:left="0" w:firstLine="0"/>
        <w:jc w:val="left"/>
        <w:rPr>
          <w:rFonts w:ascii="黑体" w:eastAsia="黑体" w:hAnsi="黑体" w:hint="eastAsia"/>
          <w:b/>
          <w:bCs/>
          <w:sz w:val="28"/>
          <w:szCs w:val="28"/>
        </w:rPr>
      </w:pPr>
      <w:r w:rsidRPr="00590EF3">
        <w:rPr>
          <w:rFonts w:ascii="黑体" w:eastAsia="黑体" w:hAnsi="黑体" w:hint="eastAsia"/>
          <w:b/>
          <w:bCs/>
          <w:sz w:val="28"/>
          <w:szCs w:val="28"/>
        </w:rPr>
        <w:t>波动度</w:t>
      </w:r>
      <w:r w:rsidRPr="00590EF3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Pr="00590EF3">
        <w:rPr>
          <w:rFonts w:ascii="黑体" w:eastAsia="黑体" w:hAnsi="黑体" w:hint="eastAsia"/>
          <w:b/>
          <w:bCs/>
          <w:sz w:val="28"/>
          <w:szCs w:val="28"/>
        </w:rPr>
        <w:t>控制偏差</w:t>
      </w:r>
      <w:r w:rsidR="00ED1A55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ED1A55" w:rsidRPr="00ED1A55">
        <w:rPr>
          <w:rFonts w:ascii="黑体" w:eastAsia="黑体" w:hAnsi="黑体" w:hint="eastAsia"/>
          <w:b/>
          <w:bCs/>
          <w:sz w:val="28"/>
          <w:szCs w:val="28"/>
        </w:rPr>
        <w:t>稳定持续时间</w:t>
      </w:r>
    </w:p>
    <w:p w14:paraId="48A6C494" w14:textId="477732C9" w:rsidR="00ED1A55" w:rsidRDefault="00ED1A55" w:rsidP="007E173E">
      <w:pPr>
        <w:spacing w:line="360" w:lineRule="auto"/>
        <w:ind w:firstLineChars="202" w:firstLine="566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目前国内气压检定箱的生产设计水平，波动度、控制偏差、</w:t>
      </w:r>
      <w:r w:rsidRPr="00ED1A55">
        <w:rPr>
          <w:rFonts w:ascii="宋体" w:hAnsi="宋体" w:hint="eastAsia"/>
          <w:bCs/>
          <w:sz w:val="28"/>
          <w:szCs w:val="28"/>
        </w:rPr>
        <w:t>稳定持续时间</w:t>
      </w:r>
      <w:r>
        <w:rPr>
          <w:rFonts w:ascii="宋体" w:hAnsi="宋体" w:hint="eastAsia"/>
          <w:bCs/>
          <w:sz w:val="28"/>
          <w:szCs w:val="28"/>
        </w:rPr>
        <w:t>都较好，2min的测试时长都很容易达到，综合考虑提出了2min测试时长的建议。</w:t>
      </w:r>
      <w:bookmarkStart w:id="0" w:name="_GoBack"/>
      <w:bookmarkEnd w:id="0"/>
    </w:p>
    <w:sectPr w:rsidR="00ED1A55" w:rsidSect="00ED1A55">
      <w:footerReference w:type="default" r:id="rId16"/>
      <w:pgSz w:w="11906" w:h="16838"/>
      <w:pgMar w:top="1440" w:right="1800" w:bottom="1440" w:left="1800" w:header="851" w:footer="992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4BF22" w14:textId="77777777" w:rsidR="00003845" w:rsidRDefault="00003845">
      <w:r>
        <w:separator/>
      </w:r>
    </w:p>
  </w:endnote>
  <w:endnote w:type="continuationSeparator" w:id="0">
    <w:p w14:paraId="568AEA66" w14:textId="77777777" w:rsidR="00003845" w:rsidRDefault="000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308B" w14:textId="77777777" w:rsidR="00003845" w:rsidRDefault="00003845">
    <w:pPr>
      <w:pStyle w:val="af2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6B182154" w14:textId="77777777" w:rsidR="00003845" w:rsidRDefault="00003845">
    <w:pPr>
      <w:pStyle w:val="af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4682C" w14:textId="77777777" w:rsidR="00003845" w:rsidRDefault="00003845">
    <w:pPr>
      <w:pStyle w:val="af2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ED1A55">
      <w:rPr>
        <w:rStyle w:val="ac"/>
        <w:noProof/>
      </w:rPr>
      <w:t>I</w:t>
    </w:r>
    <w:r>
      <w:fldChar w:fldCharType="end"/>
    </w:r>
  </w:p>
  <w:p w14:paraId="522D4B22" w14:textId="77777777" w:rsidR="00003845" w:rsidRDefault="00003845">
    <w:pPr>
      <w:pStyle w:val="af2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6BF32" w14:textId="77777777" w:rsidR="00003845" w:rsidRDefault="00003845">
    <w:pPr>
      <w:pStyle w:val="af2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463DA" w14:textId="77777777" w:rsidR="00003845" w:rsidRDefault="00003845">
    <w:pPr>
      <w:pStyle w:val="af2"/>
      <w:jc w:val="right"/>
    </w:pPr>
    <w:r>
      <w:fldChar w:fldCharType="begin"/>
    </w:r>
    <w:r>
      <w:rPr>
        <w:rStyle w:val="ac"/>
      </w:rPr>
      <w:instrText xml:space="preserve"> PAGE </w:instrText>
    </w:r>
    <w:r>
      <w:fldChar w:fldCharType="separate"/>
    </w:r>
    <w:r w:rsidR="00ED1A55">
      <w:rPr>
        <w:rStyle w:val="ac"/>
        <w:noProof/>
      </w:rPr>
      <w:t>III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0F269" w14:textId="77777777" w:rsidR="00003845" w:rsidRDefault="00003845">
      <w:r>
        <w:separator/>
      </w:r>
    </w:p>
  </w:footnote>
  <w:footnote w:type="continuationSeparator" w:id="0">
    <w:p w14:paraId="08084A54" w14:textId="77777777" w:rsidR="00003845" w:rsidRDefault="0000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66949" w14:textId="77777777" w:rsidR="00003845" w:rsidRDefault="00003845">
    <w:pPr>
      <w:pStyle w:val="af5"/>
      <w:rPr>
        <w:rFonts w:ascii="黑体" w:eastAsia="黑体" w:hAnsi="宋体"/>
        <w:sz w:val="21"/>
        <w:szCs w:val="21"/>
      </w:rPr>
    </w:pPr>
    <w:r>
      <w:rPr>
        <w:rFonts w:ascii="黑体" w:eastAsia="黑体" w:hAnsi="宋体" w:hint="eastAsia"/>
        <w:sz w:val="21"/>
        <w:szCs w:val="21"/>
      </w:rPr>
      <w:t>JJF ××××-20××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A5F7" w14:textId="77777777" w:rsidR="00003845" w:rsidRDefault="00003845">
    <w:pPr>
      <w:pStyle w:val="af5"/>
    </w:pPr>
    <w:r>
      <w:rPr>
        <w:rFonts w:ascii="黑体" w:eastAsia="黑体" w:hAnsi="宋体" w:hint="eastAsia"/>
        <w:sz w:val="21"/>
        <w:szCs w:val="21"/>
      </w:rPr>
      <w:t>JJF（辽）290-2016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E474A" w14:textId="77777777" w:rsidR="00003845" w:rsidRDefault="00003845">
    <w:pPr>
      <w:pStyle w:val="af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B43F47"/>
    <w:multiLevelType w:val="multilevel"/>
    <w:tmpl w:val="0EB43F47"/>
    <w:lvl w:ilvl="0">
      <w:start w:val="1"/>
      <w:numFmt w:val="lowerLetter"/>
      <w:lvlText w:val="%1)"/>
      <w:lvlJc w:val="left"/>
      <w:pPr>
        <w:ind w:left="986" w:hanging="420"/>
      </w:pPr>
      <w:rPr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1">
    <w:nsid w:val="1FC91163"/>
    <w:multiLevelType w:val="multilevel"/>
    <w:tmpl w:val="855EE140"/>
    <w:lvl w:ilvl="0">
      <w:start w:val="1"/>
      <w:numFmt w:val="decimal"/>
      <w:pStyle w:val="a1"/>
      <w:suff w:val="nothing"/>
      <w:lvlText w:val="%1　"/>
      <w:lvlJc w:val="left"/>
      <w:pPr>
        <w:ind w:left="2977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3403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12">
    <w:nsid w:val="252D60F0"/>
    <w:multiLevelType w:val="multilevel"/>
    <w:tmpl w:val="9A2875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2F9EE31D"/>
    <w:multiLevelType w:val="singleLevel"/>
    <w:tmpl w:val="2F9EE31D"/>
    <w:lvl w:ilvl="0">
      <w:start w:val="1"/>
      <w:numFmt w:val="lowerLetter"/>
      <w:lvlText w:val="%1)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36173C83"/>
    <w:multiLevelType w:val="multilevel"/>
    <w:tmpl w:val="36173C83"/>
    <w:lvl w:ilvl="0">
      <w:start w:val="1"/>
      <w:numFmt w:val="decimal"/>
      <w:pStyle w:val="1"/>
      <w:lvlText w:val="%1  "/>
      <w:lvlJc w:val="left"/>
      <w:pPr>
        <w:ind w:left="52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5">
    <w:nsid w:val="40984F1A"/>
    <w:multiLevelType w:val="multilevel"/>
    <w:tmpl w:val="40984F1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5.%2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lvlText w:val="5.%2.%3"/>
      <w:lvlJc w:val="left"/>
      <w:pPr>
        <w:ind w:left="1275" w:hanging="425"/>
      </w:pPr>
      <w:rPr>
        <w:rFonts w:ascii="黑体" w:eastAsia="黑体" w:hAnsi="黑体" w:hint="eastAsia"/>
      </w:rPr>
    </w:lvl>
    <w:lvl w:ilvl="3">
      <w:start w:val="1"/>
      <w:numFmt w:val="decimal"/>
      <w:lvlText w:val="5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6">
    <w:nsid w:val="430A1C71"/>
    <w:multiLevelType w:val="multilevel"/>
    <w:tmpl w:val="430A1C71"/>
    <w:lvl w:ilvl="0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72942EF"/>
    <w:multiLevelType w:val="multilevel"/>
    <w:tmpl w:val="472942EF"/>
    <w:lvl w:ilvl="0">
      <w:start w:val="5"/>
      <w:numFmt w:val="decimal"/>
      <w:pStyle w:val="Char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6F33606"/>
    <w:multiLevelType w:val="singleLevel"/>
    <w:tmpl w:val="56F33606"/>
    <w:lvl w:ilvl="0">
      <w:start w:val="1"/>
      <w:numFmt w:val="lowerLetter"/>
      <w:suff w:val="nothing"/>
      <w:lvlText w:val="%1）"/>
      <w:lvlJc w:val="left"/>
    </w:lvl>
  </w:abstractNum>
  <w:abstractNum w:abstractNumId="19">
    <w:nsid w:val="714D6FD4"/>
    <w:multiLevelType w:val="multilevel"/>
    <w:tmpl w:val="0502733A"/>
    <w:lvl w:ilvl="0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0">
    <w:nsid w:val="7FAF2E6F"/>
    <w:multiLevelType w:val="hybridMultilevel"/>
    <w:tmpl w:val="387EA63E"/>
    <w:lvl w:ilvl="0" w:tplc="0409000F">
      <w:start w:val="1"/>
      <w:numFmt w:val="decimal"/>
      <w:lvlText w:val="%1."/>
      <w:lvlJc w:val="left"/>
      <w:pPr>
        <w:ind w:left="857" w:hanging="420"/>
      </w:p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18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20"/>
  </w:num>
  <w:num w:numId="40">
    <w:abstractNumId w:val="16"/>
  </w:num>
  <w:num w:numId="41">
    <w:abstractNumId w:val="15"/>
  </w:num>
  <w:num w:numId="42">
    <w:abstractNumId w:val="10"/>
  </w:num>
  <w:num w:numId="4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2529" fill="f">
      <v:fill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F7"/>
    <w:rsid w:val="000013FF"/>
    <w:rsid w:val="000014F1"/>
    <w:rsid w:val="00003230"/>
    <w:rsid w:val="00003468"/>
    <w:rsid w:val="00003845"/>
    <w:rsid w:val="00005A80"/>
    <w:rsid w:val="00006876"/>
    <w:rsid w:val="00007409"/>
    <w:rsid w:val="000102FC"/>
    <w:rsid w:val="0001245F"/>
    <w:rsid w:val="00013548"/>
    <w:rsid w:val="00017323"/>
    <w:rsid w:val="00022448"/>
    <w:rsid w:val="00023374"/>
    <w:rsid w:val="00033589"/>
    <w:rsid w:val="00033B84"/>
    <w:rsid w:val="00037DCA"/>
    <w:rsid w:val="000401DD"/>
    <w:rsid w:val="00046093"/>
    <w:rsid w:val="000469A6"/>
    <w:rsid w:val="00050819"/>
    <w:rsid w:val="00050F55"/>
    <w:rsid w:val="00054406"/>
    <w:rsid w:val="0005571B"/>
    <w:rsid w:val="00057B80"/>
    <w:rsid w:val="00061A5C"/>
    <w:rsid w:val="00070679"/>
    <w:rsid w:val="00072AC1"/>
    <w:rsid w:val="00072CF5"/>
    <w:rsid w:val="000808ED"/>
    <w:rsid w:val="00082A4D"/>
    <w:rsid w:val="00082A81"/>
    <w:rsid w:val="00086EF7"/>
    <w:rsid w:val="00090564"/>
    <w:rsid w:val="0009281E"/>
    <w:rsid w:val="00096CE7"/>
    <w:rsid w:val="00096E34"/>
    <w:rsid w:val="000A0AFD"/>
    <w:rsid w:val="000A60AC"/>
    <w:rsid w:val="000A643B"/>
    <w:rsid w:val="000B0E67"/>
    <w:rsid w:val="000B1432"/>
    <w:rsid w:val="000B1618"/>
    <w:rsid w:val="000B3CE3"/>
    <w:rsid w:val="000B408C"/>
    <w:rsid w:val="000C3FF0"/>
    <w:rsid w:val="000C41BA"/>
    <w:rsid w:val="000D2C00"/>
    <w:rsid w:val="000D310D"/>
    <w:rsid w:val="000D403D"/>
    <w:rsid w:val="000D63B9"/>
    <w:rsid w:val="000E28C6"/>
    <w:rsid w:val="000E3927"/>
    <w:rsid w:val="000E57FE"/>
    <w:rsid w:val="000E73D0"/>
    <w:rsid w:val="000F05CD"/>
    <w:rsid w:val="000F1029"/>
    <w:rsid w:val="000F163D"/>
    <w:rsid w:val="000F210D"/>
    <w:rsid w:val="000F3C3A"/>
    <w:rsid w:val="000F3D51"/>
    <w:rsid w:val="000F47B3"/>
    <w:rsid w:val="00102463"/>
    <w:rsid w:val="00102ACF"/>
    <w:rsid w:val="001066A4"/>
    <w:rsid w:val="00106BF5"/>
    <w:rsid w:val="00107AE7"/>
    <w:rsid w:val="001163BC"/>
    <w:rsid w:val="00120E4B"/>
    <w:rsid w:val="00121C7B"/>
    <w:rsid w:val="00122779"/>
    <w:rsid w:val="001247C1"/>
    <w:rsid w:val="00125F93"/>
    <w:rsid w:val="00131A5A"/>
    <w:rsid w:val="00134775"/>
    <w:rsid w:val="00137AD0"/>
    <w:rsid w:val="0014038C"/>
    <w:rsid w:val="00142D6F"/>
    <w:rsid w:val="001430BB"/>
    <w:rsid w:val="00145C31"/>
    <w:rsid w:val="001460F9"/>
    <w:rsid w:val="001556C1"/>
    <w:rsid w:val="00156CFE"/>
    <w:rsid w:val="00160498"/>
    <w:rsid w:val="00161270"/>
    <w:rsid w:val="00166AA3"/>
    <w:rsid w:val="00170B78"/>
    <w:rsid w:val="001722AE"/>
    <w:rsid w:val="00173D94"/>
    <w:rsid w:val="00173DB7"/>
    <w:rsid w:val="00175D92"/>
    <w:rsid w:val="001760EB"/>
    <w:rsid w:val="00181789"/>
    <w:rsid w:val="00182542"/>
    <w:rsid w:val="00182634"/>
    <w:rsid w:val="00183841"/>
    <w:rsid w:val="00183981"/>
    <w:rsid w:val="00186BDD"/>
    <w:rsid w:val="00190498"/>
    <w:rsid w:val="001917A3"/>
    <w:rsid w:val="00195516"/>
    <w:rsid w:val="0019587B"/>
    <w:rsid w:val="001959DD"/>
    <w:rsid w:val="001B08E2"/>
    <w:rsid w:val="001B50E7"/>
    <w:rsid w:val="001B563E"/>
    <w:rsid w:val="001C04BA"/>
    <w:rsid w:val="001C3C41"/>
    <w:rsid w:val="001C5144"/>
    <w:rsid w:val="001C5EB5"/>
    <w:rsid w:val="001D0E46"/>
    <w:rsid w:val="001D165A"/>
    <w:rsid w:val="001D2A37"/>
    <w:rsid w:val="001D3175"/>
    <w:rsid w:val="001D3BBC"/>
    <w:rsid w:val="001D49F6"/>
    <w:rsid w:val="001D52D3"/>
    <w:rsid w:val="001D66FF"/>
    <w:rsid w:val="001D6AC7"/>
    <w:rsid w:val="001D7BCF"/>
    <w:rsid w:val="001D7C37"/>
    <w:rsid w:val="001E1C58"/>
    <w:rsid w:val="001E21EA"/>
    <w:rsid w:val="001E25A5"/>
    <w:rsid w:val="001E2EDC"/>
    <w:rsid w:val="001F1CD0"/>
    <w:rsid w:val="001F6873"/>
    <w:rsid w:val="001F6997"/>
    <w:rsid w:val="001F6C56"/>
    <w:rsid w:val="001F7883"/>
    <w:rsid w:val="00200874"/>
    <w:rsid w:val="00200D51"/>
    <w:rsid w:val="00201318"/>
    <w:rsid w:val="00204B73"/>
    <w:rsid w:val="00205D98"/>
    <w:rsid w:val="00210866"/>
    <w:rsid w:val="00210D35"/>
    <w:rsid w:val="00213EED"/>
    <w:rsid w:val="00216C44"/>
    <w:rsid w:val="002178F5"/>
    <w:rsid w:val="002243B4"/>
    <w:rsid w:val="00224FF0"/>
    <w:rsid w:val="00226613"/>
    <w:rsid w:val="00226F46"/>
    <w:rsid w:val="0023278E"/>
    <w:rsid w:val="00232D7D"/>
    <w:rsid w:val="00232E9D"/>
    <w:rsid w:val="00232F10"/>
    <w:rsid w:val="0023307D"/>
    <w:rsid w:val="0023382A"/>
    <w:rsid w:val="00233C96"/>
    <w:rsid w:val="00236930"/>
    <w:rsid w:val="002411F1"/>
    <w:rsid w:val="0024413E"/>
    <w:rsid w:val="00250EF1"/>
    <w:rsid w:val="002576F4"/>
    <w:rsid w:val="00263AE0"/>
    <w:rsid w:val="00263B70"/>
    <w:rsid w:val="00263BF6"/>
    <w:rsid w:val="0027040D"/>
    <w:rsid w:val="00273DD1"/>
    <w:rsid w:val="00274405"/>
    <w:rsid w:val="00275DD1"/>
    <w:rsid w:val="0027719F"/>
    <w:rsid w:val="002818AE"/>
    <w:rsid w:val="002818CF"/>
    <w:rsid w:val="00283F97"/>
    <w:rsid w:val="00284817"/>
    <w:rsid w:val="002849F8"/>
    <w:rsid w:val="00284CFE"/>
    <w:rsid w:val="00291685"/>
    <w:rsid w:val="00295398"/>
    <w:rsid w:val="00295CE3"/>
    <w:rsid w:val="00296B34"/>
    <w:rsid w:val="002A2B7F"/>
    <w:rsid w:val="002A37C4"/>
    <w:rsid w:val="002A4896"/>
    <w:rsid w:val="002A7813"/>
    <w:rsid w:val="002B2777"/>
    <w:rsid w:val="002B5E3B"/>
    <w:rsid w:val="002B5E7D"/>
    <w:rsid w:val="002B71CC"/>
    <w:rsid w:val="002C03D6"/>
    <w:rsid w:val="002C0C17"/>
    <w:rsid w:val="002C1044"/>
    <w:rsid w:val="002C24D0"/>
    <w:rsid w:val="002C39D5"/>
    <w:rsid w:val="002C59DE"/>
    <w:rsid w:val="002D5F79"/>
    <w:rsid w:val="002D6E2C"/>
    <w:rsid w:val="002D7D8F"/>
    <w:rsid w:val="002E0DC6"/>
    <w:rsid w:val="002E5504"/>
    <w:rsid w:val="002E5DC7"/>
    <w:rsid w:val="002E66A4"/>
    <w:rsid w:val="002F2A21"/>
    <w:rsid w:val="002F5D3D"/>
    <w:rsid w:val="002F618A"/>
    <w:rsid w:val="002F71E0"/>
    <w:rsid w:val="00303FC5"/>
    <w:rsid w:val="003044C6"/>
    <w:rsid w:val="00307203"/>
    <w:rsid w:val="00311076"/>
    <w:rsid w:val="00317468"/>
    <w:rsid w:val="00321C99"/>
    <w:rsid w:val="00322AE0"/>
    <w:rsid w:val="003234D3"/>
    <w:rsid w:val="00323608"/>
    <w:rsid w:val="00325BED"/>
    <w:rsid w:val="0032712B"/>
    <w:rsid w:val="00330F3D"/>
    <w:rsid w:val="00331827"/>
    <w:rsid w:val="003328CC"/>
    <w:rsid w:val="00332DAF"/>
    <w:rsid w:val="0033386A"/>
    <w:rsid w:val="00342060"/>
    <w:rsid w:val="0034248D"/>
    <w:rsid w:val="00343DD5"/>
    <w:rsid w:val="00352578"/>
    <w:rsid w:val="0035282E"/>
    <w:rsid w:val="00353922"/>
    <w:rsid w:val="003547DA"/>
    <w:rsid w:val="00362A5D"/>
    <w:rsid w:val="00363084"/>
    <w:rsid w:val="003634AA"/>
    <w:rsid w:val="00363978"/>
    <w:rsid w:val="00363DE2"/>
    <w:rsid w:val="00365033"/>
    <w:rsid w:val="003710C6"/>
    <w:rsid w:val="003720C3"/>
    <w:rsid w:val="00372EAC"/>
    <w:rsid w:val="00374933"/>
    <w:rsid w:val="00374E63"/>
    <w:rsid w:val="00375E02"/>
    <w:rsid w:val="003767F7"/>
    <w:rsid w:val="00376F74"/>
    <w:rsid w:val="00377697"/>
    <w:rsid w:val="00381983"/>
    <w:rsid w:val="00381A54"/>
    <w:rsid w:val="0038270E"/>
    <w:rsid w:val="003837C9"/>
    <w:rsid w:val="00390C77"/>
    <w:rsid w:val="00391E2F"/>
    <w:rsid w:val="00392EE0"/>
    <w:rsid w:val="00393448"/>
    <w:rsid w:val="0039354E"/>
    <w:rsid w:val="003938DC"/>
    <w:rsid w:val="00394143"/>
    <w:rsid w:val="0039417A"/>
    <w:rsid w:val="0039549B"/>
    <w:rsid w:val="00395F49"/>
    <w:rsid w:val="0039644C"/>
    <w:rsid w:val="003970FA"/>
    <w:rsid w:val="0039712C"/>
    <w:rsid w:val="003A3450"/>
    <w:rsid w:val="003A3734"/>
    <w:rsid w:val="003A53C6"/>
    <w:rsid w:val="003A5624"/>
    <w:rsid w:val="003A7AAD"/>
    <w:rsid w:val="003B17E5"/>
    <w:rsid w:val="003B4EB3"/>
    <w:rsid w:val="003B59D7"/>
    <w:rsid w:val="003B7FD0"/>
    <w:rsid w:val="003C05CB"/>
    <w:rsid w:val="003C1EFE"/>
    <w:rsid w:val="003C4EB9"/>
    <w:rsid w:val="003C5C9B"/>
    <w:rsid w:val="003D0E7F"/>
    <w:rsid w:val="003D1652"/>
    <w:rsid w:val="003D18F2"/>
    <w:rsid w:val="003D40CD"/>
    <w:rsid w:val="003E2755"/>
    <w:rsid w:val="003E5EC6"/>
    <w:rsid w:val="003F0880"/>
    <w:rsid w:val="003F3E35"/>
    <w:rsid w:val="003F413B"/>
    <w:rsid w:val="003F5BB4"/>
    <w:rsid w:val="003F6918"/>
    <w:rsid w:val="003F6AFA"/>
    <w:rsid w:val="00400B77"/>
    <w:rsid w:val="004013A7"/>
    <w:rsid w:val="00402D9D"/>
    <w:rsid w:val="00403B0C"/>
    <w:rsid w:val="00405933"/>
    <w:rsid w:val="00406ED6"/>
    <w:rsid w:val="00407669"/>
    <w:rsid w:val="00411132"/>
    <w:rsid w:val="0041582D"/>
    <w:rsid w:val="004170B8"/>
    <w:rsid w:val="00417188"/>
    <w:rsid w:val="00421332"/>
    <w:rsid w:val="00424ADB"/>
    <w:rsid w:val="00426C2D"/>
    <w:rsid w:val="00430239"/>
    <w:rsid w:val="0043133E"/>
    <w:rsid w:val="00432DD4"/>
    <w:rsid w:val="0043478F"/>
    <w:rsid w:val="00435D65"/>
    <w:rsid w:val="00437C3A"/>
    <w:rsid w:val="0044019A"/>
    <w:rsid w:val="00443961"/>
    <w:rsid w:val="00444F16"/>
    <w:rsid w:val="00445028"/>
    <w:rsid w:val="00445EB2"/>
    <w:rsid w:val="00450B8B"/>
    <w:rsid w:val="0045183E"/>
    <w:rsid w:val="0045268B"/>
    <w:rsid w:val="004529DC"/>
    <w:rsid w:val="0045308F"/>
    <w:rsid w:val="0045553E"/>
    <w:rsid w:val="004576F0"/>
    <w:rsid w:val="004577E6"/>
    <w:rsid w:val="004604A4"/>
    <w:rsid w:val="004615F6"/>
    <w:rsid w:val="00461757"/>
    <w:rsid w:val="004617F9"/>
    <w:rsid w:val="00463E63"/>
    <w:rsid w:val="0046505B"/>
    <w:rsid w:val="004658EC"/>
    <w:rsid w:val="00466659"/>
    <w:rsid w:val="0046676F"/>
    <w:rsid w:val="00470636"/>
    <w:rsid w:val="0047144B"/>
    <w:rsid w:val="00473A56"/>
    <w:rsid w:val="00474CDE"/>
    <w:rsid w:val="00475138"/>
    <w:rsid w:val="004751EB"/>
    <w:rsid w:val="00480104"/>
    <w:rsid w:val="00480739"/>
    <w:rsid w:val="00485969"/>
    <w:rsid w:val="00486FD5"/>
    <w:rsid w:val="00487060"/>
    <w:rsid w:val="00491364"/>
    <w:rsid w:val="004949A1"/>
    <w:rsid w:val="00494F17"/>
    <w:rsid w:val="00495E2E"/>
    <w:rsid w:val="004A0B3C"/>
    <w:rsid w:val="004A5EFA"/>
    <w:rsid w:val="004B2F7E"/>
    <w:rsid w:val="004B3E20"/>
    <w:rsid w:val="004C4424"/>
    <w:rsid w:val="004C47E2"/>
    <w:rsid w:val="004C4FF2"/>
    <w:rsid w:val="004C552D"/>
    <w:rsid w:val="004C70FD"/>
    <w:rsid w:val="004C78BD"/>
    <w:rsid w:val="004C7FC6"/>
    <w:rsid w:val="004D051C"/>
    <w:rsid w:val="004D13FC"/>
    <w:rsid w:val="004D2BD8"/>
    <w:rsid w:val="004D6297"/>
    <w:rsid w:val="004D7EE2"/>
    <w:rsid w:val="004E159D"/>
    <w:rsid w:val="004E198C"/>
    <w:rsid w:val="004E7A77"/>
    <w:rsid w:val="004F155D"/>
    <w:rsid w:val="004F2BAD"/>
    <w:rsid w:val="004F6B79"/>
    <w:rsid w:val="004F76BC"/>
    <w:rsid w:val="004F7A8A"/>
    <w:rsid w:val="00500743"/>
    <w:rsid w:val="005019D5"/>
    <w:rsid w:val="00501D1B"/>
    <w:rsid w:val="00505D9D"/>
    <w:rsid w:val="00510271"/>
    <w:rsid w:val="005131AE"/>
    <w:rsid w:val="005145D3"/>
    <w:rsid w:val="00515A4E"/>
    <w:rsid w:val="00515A50"/>
    <w:rsid w:val="00515A75"/>
    <w:rsid w:val="00520E5B"/>
    <w:rsid w:val="0052307F"/>
    <w:rsid w:val="00524D0B"/>
    <w:rsid w:val="0052542F"/>
    <w:rsid w:val="00525779"/>
    <w:rsid w:val="005319D0"/>
    <w:rsid w:val="00532494"/>
    <w:rsid w:val="00534014"/>
    <w:rsid w:val="00535F5B"/>
    <w:rsid w:val="00542132"/>
    <w:rsid w:val="00545043"/>
    <w:rsid w:val="00546E82"/>
    <w:rsid w:val="00550CF1"/>
    <w:rsid w:val="00550D9A"/>
    <w:rsid w:val="005568F9"/>
    <w:rsid w:val="005628EB"/>
    <w:rsid w:val="00563924"/>
    <w:rsid w:val="00563FE0"/>
    <w:rsid w:val="00564021"/>
    <w:rsid w:val="00564284"/>
    <w:rsid w:val="0056675D"/>
    <w:rsid w:val="005704C0"/>
    <w:rsid w:val="005871D8"/>
    <w:rsid w:val="00590EF3"/>
    <w:rsid w:val="00597354"/>
    <w:rsid w:val="005B3D2B"/>
    <w:rsid w:val="005B55F4"/>
    <w:rsid w:val="005C29DC"/>
    <w:rsid w:val="005C4C1F"/>
    <w:rsid w:val="005C7468"/>
    <w:rsid w:val="005D1B14"/>
    <w:rsid w:val="005D361B"/>
    <w:rsid w:val="005D5443"/>
    <w:rsid w:val="005D56A1"/>
    <w:rsid w:val="005D6726"/>
    <w:rsid w:val="005D69F8"/>
    <w:rsid w:val="005D78BE"/>
    <w:rsid w:val="005E2F04"/>
    <w:rsid w:val="005E47A0"/>
    <w:rsid w:val="005F2E68"/>
    <w:rsid w:val="005F7B96"/>
    <w:rsid w:val="00601516"/>
    <w:rsid w:val="00602060"/>
    <w:rsid w:val="00607D82"/>
    <w:rsid w:val="00613018"/>
    <w:rsid w:val="00613063"/>
    <w:rsid w:val="0061542D"/>
    <w:rsid w:val="006157C7"/>
    <w:rsid w:val="00617350"/>
    <w:rsid w:val="00617552"/>
    <w:rsid w:val="00620011"/>
    <w:rsid w:val="00620921"/>
    <w:rsid w:val="00620E92"/>
    <w:rsid w:val="00621EE1"/>
    <w:rsid w:val="00626031"/>
    <w:rsid w:val="006261E4"/>
    <w:rsid w:val="00631C2D"/>
    <w:rsid w:val="00631DCD"/>
    <w:rsid w:val="00634DC8"/>
    <w:rsid w:val="0063571E"/>
    <w:rsid w:val="0064129D"/>
    <w:rsid w:val="00643AE2"/>
    <w:rsid w:val="0064602A"/>
    <w:rsid w:val="006503DA"/>
    <w:rsid w:val="006549FD"/>
    <w:rsid w:val="00655522"/>
    <w:rsid w:val="00656357"/>
    <w:rsid w:val="00656E70"/>
    <w:rsid w:val="00657297"/>
    <w:rsid w:val="006578E8"/>
    <w:rsid w:val="00661547"/>
    <w:rsid w:val="00661AEF"/>
    <w:rsid w:val="00663B09"/>
    <w:rsid w:val="00665155"/>
    <w:rsid w:val="00666A92"/>
    <w:rsid w:val="00670100"/>
    <w:rsid w:val="0067268A"/>
    <w:rsid w:val="00673184"/>
    <w:rsid w:val="00674B19"/>
    <w:rsid w:val="00674BEB"/>
    <w:rsid w:val="00675868"/>
    <w:rsid w:val="00676609"/>
    <w:rsid w:val="0067682E"/>
    <w:rsid w:val="0068070A"/>
    <w:rsid w:val="00680A97"/>
    <w:rsid w:val="00680AC9"/>
    <w:rsid w:val="006816A1"/>
    <w:rsid w:val="0068201D"/>
    <w:rsid w:val="00684EBA"/>
    <w:rsid w:val="00687AA2"/>
    <w:rsid w:val="00694302"/>
    <w:rsid w:val="00696B10"/>
    <w:rsid w:val="006A0219"/>
    <w:rsid w:val="006A1EBA"/>
    <w:rsid w:val="006A43B2"/>
    <w:rsid w:val="006A526A"/>
    <w:rsid w:val="006A5988"/>
    <w:rsid w:val="006A5F66"/>
    <w:rsid w:val="006B07A6"/>
    <w:rsid w:val="006B11B2"/>
    <w:rsid w:val="006B51AC"/>
    <w:rsid w:val="006B56A6"/>
    <w:rsid w:val="006C2022"/>
    <w:rsid w:val="006C230D"/>
    <w:rsid w:val="006C36EC"/>
    <w:rsid w:val="006C430E"/>
    <w:rsid w:val="006C4EC1"/>
    <w:rsid w:val="006C55A2"/>
    <w:rsid w:val="006C7D2C"/>
    <w:rsid w:val="006D1C3A"/>
    <w:rsid w:val="006D1F78"/>
    <w:rsid w:val="006D45DD"/>
    <w:rsid w:val="006D4E21"/>
    <w:rsid w:val="006D543C"/>
    <w:rsid w:val="006D5A88"/>
    <w:rsid w:val="006D647D"/>
    <w:rsid w:val="006E3DD3"/>
    <w:rsid w:val="006E4940"/>
    <w:rsid w:val="006E4FA3"/>
    <w:rsid w:val="006F3BDA"/>
    <w:rsid w:val="006F4F9F"/>
    <w:rsid w:val="006F5154"/>
    <w:rsid w:val="006F70B5"/>
    <w:rsid w:val="007003AE"/>
    <w:rsid w:val="00700A71"/>
    <w:rsid w:val="007029F7"/>
    <w:rsid w:val="0070423C"/>
    <w:rsid w:val="00704D8C"/>
    <w:rsid w:val="00707306"/>
    <w:rsid w:val="007076FC"/>
    <w:rsid w:val="007112EA"/>
    <w:rsid w:val="007169AC"/>
    <w:rsid w:val="0072030D"/>
    <w:rsid w:val="00720524"/>
    <w:rsid w:val="00723176"/>
    <w:rsid w:val="00725BAF"/>
    <w:rsid w:val="00732C86"/>
    <w:rsid w:val="00733306"/>
    <w:rsid w:val="007404D9"/>
    <w:rsid w:val="00740F5F"/>
    <w:rsid w:val="00742D47"/>
    <w:rsid w:val="007434D0"/>
    <w:rsid w:val="00743745"/>
    <w:rsid w:val="007444B2"/>
    <w:rsid w:val="007449C6"/>
    <w:rsid w:val="00745807"/>
    <w:rsid w:val="0074643A"/>
    <w:rsid w:val="00746FCE"/>
    <w:rsid w:val="0075053F"/>
    <w:rsid w:val="007505D5"/>
    <w:rsid w:val="00750CFF"/>
    <w:rsid w:val="00755924"/>
    <w:rsid w:val="00757544"/>
    <w:rsid w:val="0075781F"/>
    <w:rsid w:val="00760E47"/>
    <w:rsid w:val="007630EB"/>
    <w:rsid w:val="007649D8"/>
    <w:rsid w:val="00767763"/>
    <w:rsid w:val="007711EE"/>
    <w:rsid w:val="00772C6A"/>
    <w:rsid w:val="00775A9B"/>
    <w:rsid w:val="00777172"/>
    <w:rsid w:val="00777D4F"/>
    <w:rsid w:val="0078087F"/>
    <w:rsid w:val="00781600"/>
    <w:rsid w:val="00782ADC"/>
    <w:rsid w:val="00782BFF"/>
    <w:rsid w:val="007837EE"/>
    <w:rsid w:val="007843F4"/>
    <w:rsid w:val="007906AC"/>
    <w:rsid w:val="00790D60"/>
    <w:rsid w:val="00791365"/>
    <w:rsid w:val="00792D20"/>
    <w:rsid w:val="00796B3D"/>
    <w:rsid w:val="00797F14"/>
    <w:rsid w:val="007A10DA"/>
    <w:rsid w:val="007A76D3"/>
    <w:rsid w:val="007B4080"/>
    <w:rsid w:val="007B55F2"/>
    <w:rsid w:val="007B5FAE"/>
    <w:rsid w:val="007B623E"/>
    <w:rsid w:val="007B7282"/>
    <w:rsid w:val="007C2054"/>
    <w:rsid w:val="007C342E"/>
    <w:rsid w:val="007C38C0"/>
    <w:rsid w:val="007D16D0"/>
    <w:rsid w:val="007E173E"/>
    <w:rsid w:val="007E52F6"/>
    <w:rsid w:val="007E68D8"/>
    <w:rsid w:val="007E7699"/>
    <w:rsid w:val="007E771F"/>
    <w:rsid w:val="007F231B"/>
    <w:rsid w:val="007F5C61"/>
    <w:rsid w:val="007F6243"/>
    <w:rsid w:val="007F64DB"/>
    <w:rsid w:val="007F782A"/>
    <w:rsid w:val="00801A4F"/>
    <w:rsid w:val="00806681"/>
    <w:rsid w:val="00810FB5"/>
    <w:rsid w:val="0081785F"/>
    <w:rsid w:val="00821338"/>
    <w:rsid w:val="00821451"/>
    <w:rsid w:val="0082342E"/>
    <w:rsid w:val="00823838"/>
    <w:rsid w:val="008241E6"/>
    <w:rsid w:val="00827530"/>
    <w:rsid w:val="00830F0A"/>
    <w:rsid w:val="008314C1"/>
    <w:rsid w:val="008330F5"/>
    <w:rsid w:val="00833BA6"/>
    <w:rsid w:val="00835C3F"/>
    <w:rsid w:val="00840840"/>
    <w:rsid w:val="00840A3B"/>
    <w:rsid w:val="00840C16"/>
    <w:rsid w:val="00845B32"/>
    <w:rsid w:val="0085145D"/>
    <w:rsid w:val="00851764"/>
    <w:rsid w:val="0085494D"/>
    <w:rsid w:val="00856A9F"/>
    <w:rsid w:val="00857687"/>
    <w:rsid w:val="0086208A"/>
    <w:rsid w:val="008624BB"/>
    <w:rsid w:val="008629BD"/>
    <w:rsid w:val="00862FC9"/>
    <w:rsid w:val="00863CE5"/>
    <w:rsid w:val="00864B48"/>
    <w:rsid w:val="00865566"/>
    <w:rsid w:val="00875DBD"/>
    <w:rsid w:val="00876D8F"/>
    <w:rsid w:val="00881550"/>
    <w:rsid w:val="0088552C"/>
    <w:rsid w:val="008856E9"/>
    <w:rsid w:val="00886934"/>
    <w:rsid w:val="0088762C"/>
    <w:rsid w:val="00887A4C"/>
    <w:rsid w:val="00890C8C"/>
    <w:rsid w:val="0089242C"/>
    <w:rsid w:val="008941E6"/>
    <w:rsid w:val="00896499"/>
    <w:rsid w:val="008A0EDB"/>
    <w:rsid w:val="008A21F3"/>
    <w:rsid w:val="008A5B24"/>
    <w:rsid w:val="008B1370"/>
    <w:rsid w:val="008B19A0"/>
    <w:rsid w:val="008B2EB9"/>
    <w:rsid w:val="008B3142"/>
    <w:rsid w:val="008B51E0"/>
    <w:rsid w:val="008C1368"/>
    <w:rsid w:val="008C1CFD"/>
    <w:rsid w:val="008C3F4B"/>
    <w:rsid w:val="008C6817"/>
    <w:rsid w:val="008C7C8D"/>
    <w:rsid w:val="008D09FA"/>
    <w:rsid w:val="008D1820"/>
    <w:rsid w:val="008D2A74"/>
    <w:rsid w:val="008D2D28"/>
    <w:rsid w:val="008D3211"/>
    <w:rsid w:val="008D381F"/>
    <w:rsid w:val="008D67D0"/>
    <w:rsid w:val="008E26D8"/>
    <w:rsid w:val="008E5289"/>
    <w:rsid w:val="008E5E28"/>
    <w:rsid w:val="008E7C89"/>
    <w:rsid w:val="008F1CE0"/>
    <w:rsid w:val="008F1FC8"/>
    <w:rsid w:val="008F2959"/>
    <w:rsid w:val="008F7132"/>
    <w:rsid w:val="00900993"/>
    <w:rsid w:val="00900BCB"/>
    <w:rsid w:val="00900E2B"/>
    <w:rsid w:val="0090278C"/>
    <w:rsid w:val="00902F2F"/>
    <w:rsid w:val="0090380F"/>
    <w:rsid w:val="00903BEC"/>
    <w:rsid w:val="009066AE"/>
    <w:rsid w:val="00906A9B"/>
    <w:rsid w:val="009120F9"/>
    <w:rsid w:val="00921590"/>
    <w:rsid w:val="009217BD"/>
    <w:rsid w:val="0092378C"/>
    <w:rsid w:val="00923D80"/>
    <w:rsid w:val="009268BB"/>
    <w:rsid w:val="009269F2"/>
    <w:rsid w:val="00930A12"/>
    <w:rsid w:val="0093267C"/>
    <w:rsid w:val="00940A13"/>
    <w:rsid w:val="00940E44"/>
    <w:rsid w:val="009426D0"/>
    <w:rsid w:val="00942D68"/>
    <w:rsid w:val="00943230"/>
    <w:rsid w:val="0094495F"/>
    <w:rsid w:val="00945645"/>
    <w:rsid w:val="00946502"/>
    <w:rsid w:val="00950F89"/>
    <w:rsid w:val="00953B4D"/>
    <w:rsid w:val="009629CE"/>
    <w:rsid w:val="00963239"/>
    <w:rsid w:val="009642B6"/>
    <w:rsid w:val="009654CD"/>
    <w:rsid w:val="0096754A"/>
    <w:rsid w:val="00977386"/>
    <w:rsid w:val="009844AD"/>
    <w:rsid w:val="009860C5"/>
    <w:rsid w:val="00987C5E"/>
    <w:rsid w:val="009900D2"/>
    <w:rsid w:val="0099261C"/>
    <w:rsid w:val="00992740"/>
    <w:rsid w:val="009935E3"/>
    <w:rsid w:val="00994FD5"/>
    <w:rsid w:val="009978BA"/>
    <w:rsid w:val="00997D49"/>
    <w:rsid w:val="009A0F06"/>
    <w:rsid w:val="009A2CB7"/>
    <w:rsid w:val="009A32BD"/>
    <w:rsid w:val="009A3925"/>
    <w:rsid w:val="009B04FE"/>
    <w:rsid w:val="009B0B2E"/>
    <w:rsid w:val="009B56A2"/>
    <w:rsid w:val="009C1E7C"/>
    <w:rsid w:val="009C25B8"/>
    <w:rsid w:val="009C2D60"/>
    <w:rsid w:val="009C4CE2"/>
    <w:rsid w:val="009C682F"/>
    <w:rsid w:val="009D0083"/>
    <w:rsid w:val="009D3902"/>
    <w:rsid w:val="009D6B8A"/>
    <w:rsid w:val="009D6C41"/>
    <w:rsid w:val="009E072E"/>
    <w:rsid w:val="009E1AA4"/>
    <w:rsid w:val="009F0CC7"/>
    <w:rsid w:val="009F57EB"/>
    <w:rsid w:val="009F5D6B"/>
    <w:rsid w:val="009F5E4E"/>
    <w:rsid w:val="009F5F61"/>
    <w:rsid w:val="009F6929"/>
    <w:rsid w:val="009F7424"/>
    <w:rsid w:val="009F7C82"/>
    <w:rsid w:val="00A005AD"/>
    <w:rsid w:val="00A0170D"/>
    <w:rsid w:val="00A0209E"/>
    <w:rsid w:val="00A020DD"/>
    <w:rsid w:val="00A0371B"/>
    <w:rsid w:val="00A0583C"/>
    <w:rsid w:val="00A05ACC"/>
    <w:rsid w:val="00A11A50"/>
    <w:rsid w:val="00A12633"/>
    <w:rsid w:val="00A130BE"/>
    <w:rsid w:val="00A15092"/>
    <w:rsid w:val="00A16522"/>
    <w:rsid w:val="00A17F52"/>
    <w:rsid w:val="00A212B3"/>
    <w:rsid w:val="00A21BDD"/>
    <w:rsid w:val="00A25026"/>
    <w:rsid w:val="00A278E8"/>
    <w:rsid w:val="00A30145"/>
    <w:rsid w:val="00A30D5D"/>
    <w:rsid w:val="00A312EC"/>
    <w:rsid w:val="00A31D2E"/>
    <w:rsid w:val="00A3609C"/>
    <w:rsid w:val="00A36EE1"/>
    <w:rsid w:val="00A40293"/>
    <w:rsid w:val="00A41C51"/>
    <w:rsid w:val="00A44FCE"/>
    <w:rsid w:val="00A45193"/>
    <w:rsid w:val="00A4588F"/>
    <w:rsid w:val="00A462C2"/>
    <w:rsid w:val="00A4692C"/>
    <w:rsid w:val="00A549B1"/>
    <w:rsid w:val="00A57DA9"/>
    <w:rsid w:val="00A60F91"/>
    <w:rsid w:val="00A6176D"/>
    <w:rsid w:val="00A61FA3"/>
    <w:rsid w:val="00A6340F"/>
    <w:rsid w:val="00A64E4F"/>
    <w:rsid w:val="00A65083"/>
    <w:rsid w:val="00A71174"/>
    <w:rsid w:val="00A76513"/>
    <w:rsid w:val="00A77864"/>
    <w:rsid w:val="00A77B8B"/>
    <w:rsid w:val="00A819CC"/>
    <w:rsid w:val="00A8255A"/>
    <w:rsid w:val="00A855DD"/>
    <w:rsid w:val="00A874C0"/>
    <w:rsid w:val="00A944AA"/>
    <w:rsid w:val="00A95129"/>
    <w:rsid w:val="00A95DF9"/>
    <w:rsid w:val="00A95FF0"/>
    <w:rsid w:val="00A971EF"/>
    <w:rsid w:val="00A97967"/>
    <w:rsid w:val="00AA1E63"/>
    <w:rsid w:val="00AA3A5F"/>
    <w:rsid w:val="00AA436B"/>
    <w:rsid w:val="00AA4A72"/>
    <w:rsid w:val="00AA4DEE"/>
    <w:rsid w:val="00AA7AAD"/>
    <w:rsid w:val="00AA7C98"/>
    <w:rsid w:val="00AA7FF0"/>
    <w:rsid w:val="00AB0C20"/>
    <w:rsid w:val="00AB2F70"/>
    <w:rsid w:val="00AB65B6"/>
    <w:rsid w:val="00AB74E1"/>
    <w:rsid w:val="00AB75F9"/>
    <w:rsid w:val="00AC0062"/>
    <w:rsid w:val="00AC0F44"/>
    <w:rsid w:val="00AC4AA8"/>
    <w:rsid w:val="00AC5892"/>
    <w:rsid w:val="00AC67A9"/>
    <w:rsid w:val="00AC6E27"/>
    <w:rsid w:val="00AD0265"/>
    <w:rsid w:val="00AD0761"/>
    <w:rsid w:val="00AD25B9"/>
    <w:rsid w:val="00AD2F66"/>
    <w:rsid w:val="00AD3A8A"/>
    <w:rsid w:val="00AD48AA"/>
    <w:rsid w:val="00AD5214"/>
    <w:rsid w:val="00AE50FB"/>
    <w:rsid w:val="00AE5C8B"/>
    <w:rsid w:val="00AE5F6F"/>
    <w:rsid w:val="00AF3D38"/>
    <w:rsid w:val="00AF6A2C"/>
    <w:rsid w:val="00AF6E3B"/>
    <w:rsid w:val="00AF7BDA"/>
    <w:rsid w:val="00B003FF"/>
    <w:rsid w:val="00B0185C"/>
    <w:rsid w:val="00B0310D"/>
    <w:rsid w:val="00B041BC"/>
    <w:rsid w:val="00B11198"/>
    <w:rsid w:val="00B11CBA"/>
    <w:rsid w:val="00B15E22"/>
    <w:rsid w:val="00B15E39"/>
    <w:rsid w:val="00B251CB"/>
    <w:rsid w:val="00B30265"/>
    <w:rsid w:val="00B328D4"/>
    <w:rsid w:val="00B405D7"/>
    <w:rsid w:val="00B4092F"/>
    <w:rsid w:val="00B45FBC"/>
    <w:rsid w:val="00B46739"/>
    <w:rsid w:val="00B47DC8"/>
    <w:rsid w:val="00B51495"/>
    <w:rsid w:val="00B55FA7"/>
    <w:rsid w:val="00B57141"/>
    <w:rsid w:val="00B62287"/>
    <w:rsid w:val="00B63AE4"/>
    <w:rsid w:val="00B65204"/>
    <w:rsid w:val="00B662F9"/>
    <w:rsid w:val="00B66AB4"/>
    <w:rsid w:val="00B73DD8"/>
    <w:rsid w:val="00B73DF3"/>
    <w:rsid w:val="00B742FA"/>
    <w:rsid w:val="00B7515C"/>
    <w:rsid w:val="00B773DD"/>
    <w:rsid w:val="00B77A3F"/>
    <w:rsid w:val="00B807ED"/>
    <w:rsid w:val="00B82749"/>
    <w:rsid w:val="00B84B9E"/>
    <w:rsid w:val="00B85C89"/>
    <w:rsid w:val="00B96D3E"/>
    <w:rsid w:val="00BA0423"/>
    <w:rsid w:val="00BA1617"/>
    <w:rsid w:val="00BA1D1A"/>
    <w:rsid w:val="00BA2729"/>
    <w:rsid w:val="00BA458B"/>
    <w:rsid w:val="00BA47B1"/>
    <w:rsid w:val="00BA6142"/>
    <w:rsid w:val="00BA71A5"/>
    <w:rsid w:val="00BA7DEE"/>
    <w:rsid w:val="00BB233C"/>
    <w:rsid w:val="00BB4A64"/>
    <w:rsid w:val="00BB55DF"/>
    <w:rsid w:val="00BC2CBF"/>
    <w:rsid w:val="00BC3B77"/>
    <w:rsid w:val="00BC6A94"/>
    <w:rsid w:val="00BD2DF3"/>
    <w:rsid w:val="00BD453E"/>
    <w:rsid w:val="00BD720C"/>
    <w:rsid w:val="00BD7719"/>
    <w:rsid w:val="00BE05F1"/>
    <w:rsid w:val="00BE0BA7"/>
    <w:rsid w:val="00BE1BEB"/>
    <w:rsid w:val="00BE4587"/>
    <w:rsid w:val="00BE4F71"/>
    <w:rsid w:val="00BE5D77"/>
    <w:rsid w:val="00BE748B"/>
    <w:rsid w:val="00BF6978"/>
    <w:rsid w:val="00C04AAD"/>
    <w:rsid w:val="00C04CD8"/>
    <w:rsid w:val="00C05E6F"/>
    <w:rsid w:val="00C0626F"/>
    <w:rsid w:val="00C06272"/>
    <w:rsid w:val="00C1300F"/>
    <w:rsid w:val="00C14479"/>
    <w:rsid w:val="00C154BE"/>
    <w:rsid w:val="00C15E6E"/>
    <w:rsid w:val="00C15F21"/>
    <w:rsid w:val="00C1743A"/>
    <w:rsid w:val="00C178C9"/>
    <w:rsid w:val="00C22CE8"/>
    <w:rsid w:val="00C2332C"/>
    <w:rsid w:val="00C30CC8"/>
    <w:rsid w:val="00C31283"/>
    <w:rsid w:val="00C31D80"/>
    <w:rsid w:val="00C3309E"/>
    <w:rsid w:val="00C33BE9"/>
    <w:rsid w:val="00C3593E"/>
    <w:rsid w:val="00C36442"/>
    <w:rsid w:val="00C405E4"/>
    <w:rsid w:val="00C42960"/>
    <w:rsid w:val="00C4371D"/>
    <w:rsid w:val="00C45487"/>
    <w:rsid w:val="00C46043"/>
    <w:rsid w:val="00C47E3B"/>
    <w:rsid w:val="00C52379"/>
    <w:rsid w:val="00C550F3"/>
    <w:rsid w:val="00C6223D"/>
    <w:rsid w:val="00C643DF"/>
    <w:rsid w:val="00C64ADF"/>
    <w:rsid w:val="00C677F8"/>
    <w:rsid w:val="00C70B31"/>
    <w:rsid w:val="00C71D0C"/>
    <w:rsid w:val="00C71FA2"/>
    <w:rsid w:val="00C7398C"/>
    <w:rsid w:val="00C7407D"/>
    <w:rsid w:val="00C75582"/>
    <w:rsid w:val="00C80AFF"/>
    <w:rsid w:val="00C817F8"/>
    <w:rsid w:val="00C82821"/>
    <w:rsid w:val="00C82BD9"/>
    <w:rsid w:val="00C82DDE"/>
    <w:rsid w:val="00C83D67"/>
    <w:rsid w:val="00C8435D"/>
    <w:rsid w:val="00C84E69"/>
    <w:rsid w:val="00C86F74"/>
    <w:rsid w:val="00C876E2"/>
    <w:rsid w:val="00C87917"/>
    <w:rsid w:val="00C91E19"/>
    <w:rsid w:val="00C928A5"/>
    <w:rsid w:val="00C94610"/>
    <w:rsid w:val="00CA52F8"/>
    <w:rsid w:val="00CA5E11"/>
    <w:rsid w:val="00CA7AB2"/>
    <w:rsid w:val="00CB1069"/>
    <w:rsid w:val="00CB28E3"/>
    <w:rsid w:val="00CB482A"/>
    <w:rsid w:val="00CC01C6"/>
    <w:rsid w:val="00CC2423"/>
    <w:rsid w:val="00CC26B3"/>
    <w:rsid w:val="00CC3D12"/>
    <w:rsid w:val="00CC461B"/>
    <w:rsid w:val="00CC5983"/>
    <w:rsid w:val="00CC7661"/>
    <w:rsid w:val="00CD014E"/>
    <w:rsid w:val="00CD0942"/>
    <w:rsid w:val="00CD0C94"/>
    <w:rsid w:val="00CD1F6E"/>
    <w:rsid w:val="00CE42A0"/>
    <w:rsid w:val="00CE4C0D"/>
    <w:rsid w:val="00CE51CF"/>
    <w:rsid w:val="00CF2F53"/>
    <w:rsid w:val="00CF3973"/>
    <w:rsid w:val="00CF662A"/>
    <w:rsid w:val="00D044CB"/>
    <w:rsid w:val="00D04CAB"/>
    <w:rsid w:val="00D04E05"/>
    <w:rsid w:val="00D05EB2"/>
    <w:rsid w:val="00D06C89"/>
    <w:rsid w:val="00D10928"/>
    <w:rsid w:val="00D1264F"/>
    <w:rsid w:val="00D1347A"/>
    <w:rsid w:val="00D168C4"/>
    <w:rsid w:val="00D16EB7"/>
    <w:rsid w:val="00D171F1"/>
    <w:rsid w:val="00D2150D"/>
    <w:rsid w:val="00D219A2"/>
    <w:rsid w:val="00D22DE7"/>
    <w:rsid w:val="00D22FF4"/>
    <w:rsid w:val="00D23867"/>
    <w:rsid w:val="00D25059"/>
    <w:rsid w:val="00D30761"/>
    <w:rsid w:val="00D33A35"/>
    <w:rsid w:val="00D34C8A"/>
    <w:rsid w:val="00D436F2"/>
    <w:rsid w:val="00D44DD0"/>
    <w:rsid w:val="00D45228"/>
    <w:rsid w:val="00D471DF"/>
    <w:rsid w:val="00D50AC8"/>
    <w:rsid w:val="00D53EDE"/>
    <w:rsid w:val="00D54178"/>
    <w:rsid w:val="00D55336"/>
    <w:rsid w:val="00D57259"/>
    <w:rsid w:val="00D60D6A"/>
    <w:rsid w:val="00D60DDC"/>
    <w:rsid w:val="00D63DD9"/>
    <w:rsid w:val="00D64293"/>
    <w:rsid w:val="00D64686"/>
    <w:rsid w:val="00D74823"/>
    <w:rsid w:val="00D75BF5"/>
    <w:rsid w:val="00D76E04"/>
    <w:rsid w:val="00D77D91"/>
    <w:rsid w:val="00D80B39"/>
    <w:rsid w:val="00D81A52"/>
    <w:rsid w:val="00D823B8"/>
    <w:rsid w:val="00D84FB6"/>
    <w:rsid w:val="00D8552F"/>
    <w:rsid w:val="00D8608D"/>
    <w:rsid w:val="00D92D01"/>
    <w:rsid w:val="00D967B5"/>
    <w:rsid w:val="00DA3389"/>
    <w:rsid w:val="00DA7168"/>
    <w:rsid w:val="00DA72D8"/>
    <w:rsid w:val="00DB0A4F"/>
    <w:rsid w:val="00DB35B6"/>
    <w:rsid w:val="00DB57A3"/>
    <w:rsid w:val="00DC4A25"/>
    <w:rsid w:val="00DC7553"/>
    <w:rsid w:val="00DC7D04"/>
    <w:rsid w:val="00DD142E"/>
    <w:rsid w:val="00DD1C88"/>
    <w:rsid w:val="00DE0C00"/>
    <w:rsid w:val="00DE20A3"/>
    <w:rsid w:val="00DE773D"/>
    <w:rsid w:val="00DF16F5"/>
    <w:rsid w:val="00DF2010"/>
    <w:rsid w:val="00DF2D50"/>
    <w:rsid w:val="00DF3E63"/>
    <w:rsid w:val="00DF657D"/>
    <w:rsid w:val="00DF705D"/>
    <w:rsid w:val="00E00D4B"/>
    <w:rsid w:val="00E00E5B"/>
    <w:rsid w:val="00E00ED2"/>
    <w:rsid w:val="00E029E0"/>
    <w:rsid w:val="00E02DF8"/>
    <w:rsid w:val="00E06508"/>
    <w:rsid w:val="00E06B6C"/>
    <w:rsid w:val="00E120BE"/>
    <w:rsid w:val="00E1561D"/>
    <w:rsid w:val="00E1581F"/>
    <w:rsid w:val="00E16DBC"/>
    <w:rsid w:val="00E2119A"/>
    <w:rsid w:val="00E221A5"/>
    <w:rsid w:val="00E275C9"/>
    <w:rsid w:val="00E307EC"/>
    <w:rsid w:val="00E37B2B"/>
    <w:rsid w:val="00E415E7"/>
    <w:rsid w:val="00E433A7"/>
    <w:rsid w:val="00E4566E"/>
    <w:rsid w:val="00E458CC"/>
    <w:rsid w:val="00E4620A"/>
    <w:rsid w:val="00E46DF9"/>
    <w:rsid w:val="00E50EFD"/>
    <w:rsid w:val="00E52550"/>
    <w:rsid w:val="00E574F5"/>
    <w:rsid w:val="00E616C7"/>
    <w:rsid w:val="00E66348"/>
    <w:rsid w:val="00E673AF"/>
    <w:rsid w:val="00E75132"/>
    <w:rsid w:val="00E76743"/>
    <w:rsid w:val="00E76941"/>
    <w:rsid w:val="00E76DCE"/>
    <w:rsid w:val="00E80B10"/>
    <w:rsid w:val="00E8229A"/>
    <w:rsid w:val="00E85FC3"/>
    <w:rsid w:val="00E87FAB"/>
    <w:rsid w:val="00E9052D"/>
    <w:rsid w:val="00E905BE"/>
    <w:rsid w:val="00E92717"/>
    <w:rsid w:val="00E94BD5"/>
    <w:rsid w:val="00E97079"/>
    <w:rsid w:val="00E97A83"/>
    <w:rsid w:val="00EA18D9"/>
    <w:rsid w:val="00EA1C13"/>
    <w:rsid w:val="00EA5051"/>
    <w:rsid w:val="00EA5246"/>
    <w:rsid w:val="00EA7DAC"/>
    <w:rsid w:val="00EB1B67"/>
    <w:rsid w:val="00EB4D3D"/>
    <w:rsid w:val="00EB4EF6"/>
    <w:rsid w:val="00EB5B00"/>
    <w:rsid w:val="00EC3BD9"/>
    <w:rsid w:val="00EC3C1C"/>
    <w:rsid w:val="00EC4943"/>
    <w:rsid w:val="00EC6159"/>
    <w:rsid w:val="00EC6610"/>
    <w:rsid w:val="00ED040D"/>
    <w:rsid w:val="00ED1A55"/>
    <w:rsid w:val="00ED2D7E"/>
    <w:rsid w:val="00ED2E2B"/>
    <w:rsid w:val="00ED2EA9"/>
    <w:rsid w:val="00ED41DC"/>
    <w:rsid w:val="00ED44C7"/>
    <w:rsid w:val="00ED612C"/>
    <w:rsid w:val="00ED7697"/>
    <w:rsid w:val="00EE0B34"/>
    <w:rsid w:val="00EE384B"/>
    <w:rsid w:val="00EE6084"/>
    <w:rsid w:val="00EE6548"/>
    <w:rsid w:val="00EE689E"/>
    <w:rsid w:val="00EE699E"/>
    <w:rsid w:val="00EE7C15"/>
    <w:rsid w:val="00EF03C1"/>
    <w:rsid w:val="00EF19E4"/>
    <w:rsid w:val="00EF23A7"/>
    <w:rsid w:val="00EF43DF"/>
    <w:rsid w:val="00F01B5B"/>
    <w:rsid w:val="00F01E1D"/>
    <w:rsid w:val="00F02B4A"/>
    <w:rsid w:val="00F06388"/>
    <w:rsid w:val="00F10100"/>
    <w:rsid w:val="00F10425"/>
    <w:rsid w:val="00F12A85"/>
    <w:rsid w:val="00F14003"/>
    <w:rsid w:val="00F14010"/>
    <w:rsid w:val="00F14EF9"/>
    <w:rsid w:val="00F16B9C"/>
    <w:rsid w:val="00F20350"/>
    <w:rsid w:val="00F20AF8"/>
    <w:rsid w:val="00F20ECF"/>
    <w:rsid w:val="00F219A8"/>
    <w:rsid w:val="00F21D58"/>
    <w:rsid w:val="00F2249D"/>
    <w:rsid w:val="00F232DC"/>
    <w:rsid w:val="00F27AF8"/>
    <w:rsid w:val="00F27F63"/>
    <w:rsid w:val="00F31E67"/>
    <w:rsid w:val="00F327DC"/>
    <w:rsid w:val="00F364C1"/>
    <w:rsid w:val="00F41EF9"/>
    <w:rsid w:val="00F42BFD"/>
    <w:rsid w:val="00F42C4F"/>
    <w:rsid w:val="00F42D06"/>
    <w:rsid w:val="00F43268"/>
    <w:rsid w:val="00F45230"/>
    <w:rsid w:val="00F45764"/>
    <w:rsid w:val="00F472FF"/>
    <w:rsid w:val="00F50C4E"/>
    <w:rsid w:val="00F51BAB"/>
    <w:rsid w:val="00F543E3"/>
    <w:rsid w:val="00F54827"/>
    <w:rsid w:val="00F57DDC"/>
    <w:rsid w:val="00F609B9"/>
    <w:rsid w:val="00F6662E"/>
    <w:rsid w:val="00F676FA"/>
    <w:rsid w:val="00F713DD"/>
    <w:rsid w:val="00F74AFE"/>
    <w:rsid w:val="00F74D83"/>
    <w:rsid w:val="00F77C10"/>
    <w:rsid w:val="00F810CD"/>
    <w:rsid w:val="00F81C3E"/>
    <w:rsid w:val="00F864DC"/>
    <w:rsid w:val="00F8738E"/>
    <w:rsid w:val="00F90951"/>
    <w:rsid w:val="00F9158F"/>
    <w:rsid w:val="00F926E5"/>
    <w:rsid w:val="00F964E0"/>
    <w:rsid w:val="00F9687E"/>
    <w:rsid w:val="00FA2A3C"/>
    <w:rsid w:val="00FA61BD"/>
    <w:rsid w:val="00FB021B"/>
    <w:rsid w:val="00FC3B65"/>
    <w:rsid w:val="00FC5589"/>
    <w:rsid w:val="00FC5C58"/>
    <w:rsid w:val="00FC6ED9"/>
    <w:rsid w:val="00FC77A0"/>
    <w:rsid w:val="00FD1EC9"/>
    <w:rsid w:val="00FD2D65"/>
    <w:rsid w:val="00FD5226"/>
    <w:rsid w:val="00FE0C21"/>
    <w:rsid w:val="00FE3DBF"/>
    <w:rsid w:val="00FF4227"/>
    <w:rsid w:val="0152451B"/>
    <w:rsid w:val="02C11DF8"/>
    <w:rsid w:val="03230712"/>
    <w:rsid w:val="033A7AF6"/>
    <w:rsid w:val="034D2671"/>
    <w:rsid w:val="03691491"/>
    <w:rsid w:val="040E0893"/>
    <w:rsid w:val="048B6F32"/>
    <w:rsid w:val="05065EE8"/>
    <w:rsid w:val="052D4610"/>
    <w:rsid w:val="056011B1"/>
    <w:rsid w:val="0574030E"/>
    <w:rsid w:val="05DF2EBA"/>
    <w:rsid w:val="06635A45"/>
    <w:rsid w:val="06755AF3"/>
    <w:rsid w:val="077F2FF8"/>
    <w:rsid w:val="086E6080"/>
    <w:rsid w:val="08797C54"/>
    <w:rsid w:val="08CB4B93"/>
    <w:rsid w:val="09140842"/>
    <w:rsid w:val="09DE0AF9"/>
    <w:rsid w:val="0A977D3E"/>
    <w:rsid w:val="0AF14670"/>
    <w:rsid w:val="0C2C42BA"/>
    <w:rsid w:val="0C6D1086"/>
    <w:rsid w:val="0CC215DB"/>
    <w:rsid w:val="0CF62065"/>
    <w:rsid w:val="0D3861C9"/>
    <w:rsid w:val="0DE513DF"/>
    <w:rsid w:val="0EFF0063"/>
    <w:rsid w:val="0F2377D9"/>
    <w:rsid w:val="0F7D7AA9"/>
    <w:rsid w:val="0FF37267"/>
    <w:rsid w:val="111A740B"/>
    <w:rsid w:val="112B4097"/>
    <w:rsid w:val="11970CA3"/>
    <w:rsid w:val="11CD4C94"/>
    <w:rsid w:val="123529C4"/>
    <w:rsid w:val="128E43A0"/>
    <w:rsid w:val="12CE3873"/>
    <w:rsid w:val="13293C01"/>
    <w:rsid w:val="13B5071C"/>
    <w:rsid w:val="13B85315"/>
    <w:rsid w:val="14D81953"/>
    <w:rsid w:val="15577D2C"/>
    <w:rsid w:val="15C946D4"/>
    <w:rsid w:val="16B6238C"/>
    <w:rsid w:val="16C202D2"/>
    <w:rsid w:val="174B5730"/>
    <w:rsid w:val="17667BFE"/>
    <w:rsid w:val="177851D4"/>
    <w:rsid w:val="17FE2308"/>
    <w:rsid w:val="1844535E"/>
    <w:rsid w:val="1898040C"/>
    <w:rsid w:val="1A0A4FD4"/>
    <w:rsid w:val="1AB660C0"/>
    <w:rsid w:val="1ACC05D9"/>
    <w:rsid w:val="1B3044A8"/>
    <w:rsid w:val="1CB45F87"/>
    <w:rsid w:val="1DDC2CE1"/>
    <w:rsid w:val="1E345199"/>
    <w:rsid w:val="1F026B64"/>
    <w:rsid w:val="1F11394E"/>
    <w:rsid w:val="1FE55971"/>
    <w:rsid w:val="21154F10"/>
    <w:rsid w:val="2283684D"/>
    <w:rsid w:val="23511EC3"/>
    <w:rsid w:val="239B42CE"/>
    <w:rsid w:val="23F02AE4"/>
    <w:rsid w:val="244D4A02"/>
    <w:rsid w:val="245F65B2"/>
    <w:rsid w:val="24C70036"/>
    <w:rsid w:val="253236FE"/>
    <w:rsid w:val="253C5C02"/>
    <w:rsid w:val="25553D15"/>
    <w:rsid w:val="25816EE3"/>
    <w:rsid w:val="25F33DF5"/>
    <w:rsid w:val="26E04B64"/>
    <w:rsid w:val="27FC410C"/>
    <w:rsid w:val="2925234A"/>
    <w:rsid w:val="29EE7B97"/>
    <w:rsid w:val="2A0F40BC"/>
    <w:rsid w:val="2A1F2441"/>
    <w:rsid w:val="2A5A5684"/>
    <w:rsid w:val="2A6A4E74"/>
    <w:rsid w:val="2A880C5D"/>
    <w:rsid w:val="2B1B482C"/>
    <w:rsid w:val="2D6F315A"/>
    <w:rsid w:val="2D7E18A0"/>
    <w:rsid w:val="2DD647D2"/>
    <w:rsid w:val="2E993060"/>
    <w:rsid w:val="2F2F7F20"/>
    <w:rsid w:val="31DD7BCD"/>
    <w:rsid w:val="32295293"/>
    <w:rsid w:val="324F694B"/>
    <w:rsid w:val="32BA04B5"/>
    <w:rsid w:val="33400ADD"/>
    <w:rsid w:val="335767E4"/>
    <w:rsid w:val="33891C62"/>
    <w:rsid w:val="342D18DC"/>
    <w:rsid w:val="356A539C"/>
    <w:rsid w:val="35CB498E"/>
    <w:rsid w:val="3689065B"/>
    <w:rsid w:val="36B8187E"/>
    <w:rsid w:val="37177C10"/>
    <w:rsid w:val="37785030"/>
    <w:rsid w:val="37B9234A"/>
    <w:rsid w:val="386675B4"/>
    <w:rsid w:val="39983590"/>
    <w:rsid w:val="399934A3"/>
    <w:rsid w:val="3A2A2F57"/>
    <w:rsid w:val="3A8C1992"/>
    <w:rsid w:val="3AE21E3A"/>
    <w:rsid w:val="3B1B72F3"/>
    <w:rsid w:val="3CAA0885"/>
    <w:rsid w:val="3CF74DAA"/>
    <w:rsid w:val="3D343B7C"/>
    <w:rsid w:val="3D5D4AF3"/>
    <w:rsid w:val="3DA45B00"/>
    <w:rsid w:val="3EAD70F7"/>
    <w:rsid w:val="3F13260E"/>
    <w:rsid w:val="3F4D782E"/>
    <w:rsid w:val="3F896CC3"/>
    <w:rsid w:val="3FA22763"/>
    <w:rsid w:val="3FBE592D"/>
    <w:rsid w:val="40CD6017"/>
    <w:rsid w:val="4119297A"/>
    <w:rsid w:val="41467F32"/>
    <w:rsid w:val="41B1101E"/>
    <w:rsid w:val="427F30DB"/>
    <w:rsid w:val="42A6506D"/>
    <w:rsid w:val="445B1CF5"/>
    <w:rsid w:val="45CB1D07"/>
    <w:rsid w:val="46FC370B"/>
    <w:rsid w:val="47791107"/>
    <w:rsid w:val="47B850AB"/>
    <w:rsid w:val="48250261"/>
    <w:rsid w:val="488C5B01"/>
    <w:rsid w:val="488F4163"/>
    <w:rsid w:val="48B2101C"/>
    <w:rsid w:val="490D1055"/>
    <w:rsid w:val="4A16746D"/>
    <w:rsid w:val="4BB2076A"/>
    <w:rsid w:val="4BB84ED1"/>
    <w:rsid w:val="4C404FDC"/>
    <w:rsid w:val="4C7C501A"/>
    <w:rsid w:val="4D230164"/>
    <w:rsid w:val="4DFA0133"/>
    <w:rsid w:val="4E506203"/>
    <w:rsid w:val="4E9507C0"/>
    <w:rsid w:val="4EAD7FB8"/>
    <w:rsid w:val="4EEC144D"/>
    <w:rsid w:val="4EFC7835"/>
    <w:rsid w:val="4FD91444"/>
    <w:rsid w:val="500D1518"/>
    <w:rsid w:val="51666B67"/>
    <w:rsid w:val="519761D2"/>
    <w:rsid w:val="52774D7E"/>
    <w:rsid w:val="528A11CE"/>
    <w:rsid w:val="52D566C9"/>
    <w:rsid w:val="546A30D8"/>
    <w:rsid w:val="548D46D7"/>
    <w:rsid w:val="54B47CE8"/>
    <w:rsid w:val="555656FC"/>
    <w:rsid w:val="55897B84"/>
    <w:rsid w:val="567F2DF6"/>
    <w:rsid w:val="5911540E"/>
    <w:rsid w:val="59A1635E"/>
    <w:rsid w:val="5C2063CC"/>
    <w:rsid w:val="5C2D2740"/>
    <w:rsid w:val="5E4B61F9"/>
    <w:rsid w:val="5E6C3550"/>
    <w:rsid w:val="5EBC0CFB"/>
    <w:rsid w:val="5EDE7E6D"/>
    <w:rsid w:val="5EE96130"/>
    <w:rsid w:val="5F096F67"/>
    <w:rsid w:val="60506E9C"/>
    <w:rsid w:val="606112A8"/>
    <w:rsid w:val="613F4125"/>
    <w:rsid w:val="61A42DE7"/>
    <w:rsid w:val="61B73FCF"/>
    <w:rsid w:val="61D12B8D"/>
    <w:rsid w:val="641B5421"/>
    <w:rsid w:val="6523760D"/>
    <w:rsid w:val="6553206B"/>
    <w:rsid w:val="659A328C"/>
    <w:rsid w:val="65BC02FF"/>
    <w:rsid w:val="662E1004"/>
    <w:rsid w:val="6653720F"/>
    <w:rsid w:val="666E522F"/>
    <w:rsid w:val="66BD3D4B"/>
    <w:rsid w:val="66F95621"/>
    <w:rsid w:val="689530CB"/>
    <w:rsid w:val="691F280E"/>
    <w:rsid w:val="6A01080D"/>
    <w:rsid w:val="6A510006"/>
    <w:rsid w:val="6A5812CE"/>
    <w:rsid w:val="6A971E15"/>
    <w:rsid w:val="6B29021E"/>
    <w:rsid w:val="6BEA7AA7"/>
    <w:rsid w:val="6C054FFF"/>
    <w:rsid w:val="6C3C3C25"/>
    <w:rsid w:val="6CDE1DFE"/>
    <w:rsid w:val="6CFD2591"/>
    <w:rsid w:val="6E24546A"/>
    <w:rsid w:val="6ECB4D5F"/>
    <w:rsid w:val="6F1948E3"/>
    <w:rsid w:val="6F681916"/>
    <w:rsid w:val="70634622"/>
    <w:rsid w:val="71C93B37"/>
    <w:rsid w:val="7239733A"/>
    <w:rsid w:val="72A651A2"/>
    <w:rsid w:val="73552B84"/>
    <w:rsid w:val="737C1FE1"/>
    <w:rsid w:val="7390518C"/>
    <w:rsid w:val="74855B38"/>
    <w:rsid w:val="75397185"/>
    <w:rsid w:val="75433B4E"/>
    <w:rsid w:val="754B5389"/>
    <w:rsid w:val="75535270"/>
    <w:rsid w:val="75587D7D"/>
    <w:rsid w:val="77373451"/>
    <w:rsid w:val="7748453E"/>
    <w:rsid w:val="784A7FC7"/>
    <w:rsid w:val="78645D3B"/>
    <w:rsid w:val="79080C37"/>
    <w:rsid w:val="79566F15"/>
    <w:rsid w:val="79D30DDC"/>
    <w:rsid w:val="7A90309C"/>
    <w:rsid w:val="7AB145E2"/>
    <w:rsid w:val="7AF626E9"/>
    <w:rsid w:val="7B393CF2"/>
    <w:rsid w:val="7B722C9D"/>
    <w:rsid w:val="7BD66F0E"/>
    <w:rsid w:val="7BFA0E98"/>
    <w:rsid w:val="7C547657"/>
    <w:rsid w:val="7C7E5702"/>
    <w:rsid w:val="7C8568E5"/>
    <w:rsid w:val="7CD933B2"/>
    <w:rsid w:val="7D864EBC"/>
    <w:rsid w:val="7D937CE6"/>
    <w:rsid w:val="7E6462C9"/>
    <w:rsid w:val="7EBD0865"/>
    <w:rsid w:val="7F8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>
      <v:fill on="f"/>
    </o:shapedefaults>
    <o:shapelayout v:ext="edit">
      <o:idmap v:ext="edit" data="1"/>
    </o:shapelayout>
  </w:shapeDefaults>
  <w:decimalSymbol w:val="."/>
  <w:listSeparator w:val=","/>
  <w14:docId w14:val="413E6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qFormat="1"/>
    <w:lsdException w:name="table of figures" w:semiHidden="1"/>
    <w:lsdException w:name="endnote text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657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7"/>
    <w:next w:val="a7"/>
    <w:link w:val="1Char"/>
    <w:qFormat/>
    <w:rsid w:val="006578E8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7"/>
    <w:next w:val="a7"/>
    <w:qFormat/>
    <w:rsid w:val="006578E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7"/>
    <w:next w:val="a7"/>
    <w:qFormat/>
    <w:rsid w:val="006578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7"/>
    <w:next w:val="a7"/>
    <w:qFormat/>
    <w:rsid w:val="006578E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7"/>
    <w:next w:val="a7"/>
    <w:qFormat/>
    <w:rsid w:val="006578E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7"/>
    <w:next w:val="a7"/>
    <w:qFormat/>
    <w:rsid w:val="006578E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7"/>
    <w:next w:val="a7"/>
    <w:qFormat/>
    <w:rsid w:val="006578E8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7"/>
    <w:next w:val="a7"/>
    <w:qFormat/>
    <w:rsid w:val="006578E8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7"/>
    <w:next w:val="a7"/>
    <w:qFormat/>
    <w:rsid w:val="006578E8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Strong"/>
    <w:qFormat/>
    <w:rsid w:val="006578E8"/>
    <w:rPr>
      <w:b/>
      <w:i w:val="0"/>
      <w:sz w:val="24"/>
      <w:szCs w:val="24"/>
    </w:rPr>
  </w:style>
  <w:style w:type="character" w:styleId="ac">
    <w:name w:val="page number"/>
    <w:basedOn w:val="a8"/>
    <w:rsid w:val="006578E8"/>
  </w:style>
  <w:style w:type="character" w:styleId="ad">
    <w:name w:val="FollowedHyperlink"/>
    <w:rsid w:val="006578E8"/>
    <w:rPr>
      <w:color w:val="800080"/>
      <w:u w:val="single"/>
    </w:rPr>
  </w:style>
  <w:style w:type="character" w:customStyle="1" w:styleId="apple-style-span">
    <w:name w:val="apple-style-span"/>
    <w:basedOn w:val="a8"/>
    <w:rsid w:val="006578E8"/>
  </w:style>
  <w:style w:type="character" w:styleId="ae">
    <w:name w:val="Emphasis"/>
    <w:qFormat/>
    <w:rsid w:val="006578E8"/>
    <w:rPr>
      <w:b w:val="0"/>
      <w:bCs w:val="0"/>
      <w:i w:val="0"/>
      <w:iCs w:val="0"/>
      <w:color w:val="CC0033"/>
    </w:rPr>
  </w:style>
  <w:style w:type="character" w:styleId="af">
    <w:name w:val="Hyperlink"/>
    <w:uiPriority w:val="99"/>
    <w:rsid w:val="006578E8"/>
    <w:rPr>
      <w:color w:val="0000FF"/>
      <w:u w:val="single"/>
    </w:rPr>
  </w:style>
  <w:style w:type="character" w:styleId="af0">
    <w:name w:val="annotation reference"/>
    <w:rsid w:val="006578E8"/>
    <w:rPr>
      <w:sz w:val="21"/>
      <w:szCs w:val="21"/>
    </w:rPr>
  </w:style>
  <w:style w:type="character" w:customStyle="1" w:styleId="Char0">
    <w:name w:val="批注框文本 Char"/>
    <w:link w:val="af1"/>
    <w:rsid w:val="006578E8"/>
    <w:rPr>
      <w:rFonts w:eastAsia="宋体"/>
      <w:kern w:val="2"/>
      <w:sz w:val="18"/>
      <w:szCs w:val="18"/>
      <w:lang w:val="en-US" w:eastAsia="zh-CN" w:bidi="ar-SA"/>
    </w:rPr>
  </w:style>
  <w:style w:type="character" w:styleId="HTML">
    <w:name w:val="HTML Cite"/>
    <w:rsid w:val="006578E8"/>
    <w:rPr>
      <w:i w:val="0"/>
      <w:sz w:val="24"/>
      <w:szCs w:val="24"/>
    </w:rPr>
  </w:style>
  <w:style w:type="character" w:customStyle="1" w:styleId="Char1">
    <w:name w:val="页脚 Char"/>
    <w:link w:val="af2"/>
    <w:rsid w:val="006578E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日期 Char"/>
    <w:link w:val="af3"/>
    <w:rsid w:val="006578E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3">
    <w:name w:val="副标题 Char"/>
    <w:link w:val="af4"/>
    <w:rsid w:val="006578E8"/>
    <w:rPr>
      <w:rFonts w:ascii="Cambria" w:eastAsia="宋体" w:hAnsi="Cambria"/>
      <w:bCs/>
      <w:kern w:val="28"/>
      <w:sz w:val="24"/>
      <w:szCs w:val="32"/>
      <w:lang w:bidi="ar-SA"/>
    </w:rPr>
  </w:style>
  <w:style w:type="character" w:customStyle="1" w:styleId="1Char">
    <w:name w:val="标题 1 Char"/>
    <w:link w:val="1"/>
    <w:rsid w:val="006578E8"/>
    <w:rPr>
      <w:b/>
      <w:bCs/>
      <w:kern w:val="44"/>
      <w:sz w:val="44"/>
      <w:szCs w:val="44"/>
    </w:rPr>
  </w:style>
  <w:style w:type="character" w:customStyle="1" w:styleId="Char4">
    <w:name w:val="页眉 Char"/>
    <w:link w:val="af5"/>
    <w:rsid w:val="006578E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5">
    <w:name w:val="标题 Char"/>
    <w:link w:val="af6"/>
    <w:rsid w:val="006578E8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bluetxt1">
    <w:name w:val="bluetxt1"/>
    <w:basedOn w:val="a8"/>
    <w:rsid w:val="006578E8"/>
  </w:style>
  <w:style w:type="paragraph" w:styleId="10">
    <w:name w:val="index 1"/>
    <w:basedOn w:val="a7"/>
    <w:next w:val="a7"/>
    <w:semiHidden/>
    <w:rsid w:val="006578E8"/>
    <w:pPr>
      <w:spacing w:line="312" w:lineRule="auto"/>
    </w:pPr>
    <w:rPr>
      <w:sz w:val="24"/>
    </w:rPr>
  </w:style>
  <w:style w:type="paragraph" w:styleId="22">
    <w:name w:val="Body Text Indent 2"/>
    <w:basedOn w:val="a7"/>
    <w:rsid w:val="006578E8"/>
    <w:pPr>
      <w:spacing w:after="120" w:line="480" w:lineRule="auto"/>
      <w:ind w:leftChars="200" w:left="420"/>
    </w:pPr>
    <w:rPr>
      <w:sz w:val="24"/>
    </w:rPr>
  </w:style>
  <w:style w:type="paragraph" w:styleId="32">
    <w:name w:val="toc 3"/>
    <w:basedOn w:val="a7"/>
    <w:next w:val="a7"/>
    <w:uiPriority w:val="39"/>
    <w:rsid w:val="006578E8"/>
    <w:pPr>
      <w:ind w:leftChars="300" w:left="300"/>
    </w:pPr>
    <w:rPr>
      <w:rFonts w:ascii="黑体" w:hAnsi="宋体"/>
      <w:szCs w:val="32"/>
    </w:rPr>
  </w:style>
  <w:style w:type="paragraph" w:styleId="33">
    <w:name w:val="Body Text 3"/>
    <w:basedOn w:val="a7"/>
    <w:rsid w:val="006578E8"/>
    <w:pPr>
      <w:spacing w:after="120" w:line="312" w:lineRule="auto"/>
    </w:pPr>
    <w:rPr>
      <w:sz w:val="16"/>
      <w:szCs w:val="16"/>
    </w:rPr>
  </w:style>
  <w:style w:type="paragraph" w:styleId="3">
    <w:name w:val="List Number 3"/>
    <w:basedOn w:val="a7"/>
    <w:rsid w:val="006578E8"/>
    <w:pPr>
      <w:numPr>
        <w:numId w:val="1"/>
      </w:numPr>
      <w:tabs>
        <w:tab w:val="left" w:pos="1200"/>
      </w:tabs>
      <w:spacing w:line="312" w:lineRule="auto"/>
    </w:pPr>
    <w:rPr>
      <w:sz w:val="24"/>
    </w:rPr>
  </w:style>
  <w:style w:type="paragraph" w:styleId="23">
    <w:name w:val="Body Text 2"/>
    <w:basedOn w:val="a7"/>
    <w:rsid w:val="006578E8"/>
    <w:pPr>
      <w:spacing w:after="120" w:line="480" w:lineRule="auto"/>
    </w:pPr>
    <w:rPr>
      <w:sz w:val="24"/>
    </w:rPr>
  </w:style>
  <w:style w:type="paragraph" w:styleId="2">
    <w:name w:val="List Number 2"/>
    <w:basedOn w:val="a7"/>
    <w:rsid w:val="006578E8"/>
    <w:pPr>
      <w:numPr>
        <w:numId w:val="2"/>
      </w:numPr>
      <w:tabs>
        <w:tab w:val="left" w:pos="780"/>
      </w:tabs>
      <w:spacing w:line="312" w:lineRule="auto"/>
    </w:pPr>
    <w:rPr>
      <w:sz w:val="24"/>
    </w:rPr>
  </w:style>
  <w:style w:type="paragraph" w:styleId="af7">
    <w:name w:val="Salutation"/>
    <w:basedOn w:val="a7"/>
    <w:next w:val="a7"/>
    <w:rsid w:val="006578E8"/>
    <w:pPr>
      <w:spacing w:line="312" w:lineRule="auto"/>
    </w:pPr>
    <w:rPr>
      <w:sz w:val="24"/>
    </w:rPr>
  </w:style>
  <w:style w:type="paragraph" w:styleId="af8">
    <w:name w:val="caption"/>
    <w:basedOn w:val="a7"/>
    <w:next w:val="a7"/>
    <w:qFormat/>
    <w:rsid w:val="006578E8"/>
    <w:pPr>
      <w:spacing w:line="312" w:lineRule="auto"/>
    </w:pPr>
    <w:rPr>
      <w:rFonts w:ascii="Arial" w:eastAsia="黑体" w:hAnsi="Arial" w:cs="Arial"/>
      <w:sz w:val="20"/>
      <w:szCs w:val="20"/>
    </w:rPr>
  </w:style>
  <w:style w:type="paragraph" w:styleId="af9">
    <w:name w:val="index heading"/>
    <w:basedOn w:val="a7"/>
    <w:next w:val="10"/>
    <w:semiHidden/>
    <w:rsid w:val="006578E8"/>
    <w:pPr>
      <w:spacing w:line="312" w:lineRule="auto"/>
    </w:pPr>
    <w:rPr>
      <w:rFonts w:ascii="Arial" w:hAnsi="Arial" w:cs="Arial"/>
      <w:b/>
      <w:bCs/>
      <w:sz w:val="24"/>
    </w:rPr>
  </w:style>
  <w:style w:type="paragraph" w:styleId="52">
    <w:name w:val="List Continue 5"/>
    <w:basedOn w:val="a7"/>
    <w:rsid w:val="006578E8"/>
    <w:pPr>
      <w:spacing w:after="120" w:line="312" w:lineRule="auto"/>
      <w:ind w:leftChars="1000" w:left="2100"/>
    </w:pPr>
    <w:rPr>
      <w:sz w:val="24"/>
    </w:rPr>
  </w:style>
  <w:style w:type="paragraph" w:styleId="af3">
    <w:name w:val="Date"/>
    <w:basedOn w:val="a7"/>
    <w:next w:val="a7"/>
    <w:link w:val="Char2"/>
    <w:rsid w:val="006578E8"/>
    <w:pPr>
      <w:ind w:leftChars="2500" w:left="100"/>
    </w:pPr>
  </w:style>
  <w:style w:type="paragraph" w:styleId="afa">
    <w:name w:val="Block Text"/>
    <w:basedOn w:val="a7"/>
    <w:rsid w:val="006578E8"/>
    <w:pPr>
      <w:spacing w:after="120" w:line="312" w:lineRule="auto"/>
      <w:ind w:leftChars="700" w:left="1440" w:rightChars="700" w:right="1440"/>
    </w:pPr>
    <w:rPr>
      <w:sz w:val="24"/>
    </w:rPr>
  </w:style>
  <w:style w:type="paragraph" w:styleId="afb">
    <w:name w:val="envelope address"/>
    <w:basedOn w:val="a7"/>
    <w:rsid w:val="006578E8"/>
    <w:pPr>
      <w:framePr w:w="7920" w:h="1980" w:hRule="exact" w:hSpace="180" w:wrap="around" w:hAnchor="page" w:xAlign="center" w:yAlign="bottom"/>
      <w:snapToGrid w:val="0"/>
      <w:spacing w:line="312" w:lineRule="auto"/>
      <w:ind w:leftChars="1400" w:left="100"/>
    </w:pPr>
    <w:rPr>
      <w:rFonts w:ascii="Arial" w:hAnsi="Arial" w:cs="Arial"/>
      <w:sz w:val="24"/>
    </w:rPr>
  </w:style>
  <w:style w:type="paragraph" w:styleId="HTML0">
    <w:name w:val="HTML Preformatted"/>
    <w:basedOn w:val="a7"/>
    <w:rsid w:val="006578E8"/>
    <w:pPr>
      <w:spacing w:line="312" w:lineRule="auto"/>
    </w:pPr>
    <w:rPr>
      <w:rFonts w:ascii="Courier New" w:hAnsi="Courier New" w:cs="Courier New"/>
      <w:sz w:val="20"/>
      <w:szCs w:val="20"/>
    </w:rPr>
  </w:style>
  <w:style w:type="paragraph" w:styleId="90">
    <w:name w:val="index 9"/>
    <w:basedOn w:val="a7"/>
    <w:next w:val="a7"/>
    <w:semiHidden/>
    <w:rsid w:val="006578E8"/>
    <w:pPr>
      <w:spacing w:line="312" w:lineRule="auto"/>
      <w:ind w:leftChars="1600" w:left="1600"/>
    </w:pPr>
    <w:rPr>
      <w:sz w:val="24"/>
    </w:rPr>
  </w:style>
  <w:style w:type="paragraph" w:styleId="80">
    <w:name w:val="index 8"/>
    <w:basedOn w:val="a7"/>
    <w:next w:val="a7"/>
    <w:semiHidden/>
    <w:rsid w:val="006578E8"/>
    <w:pPr>
      <w:spacing w:line="312" w:lineRule="auto"/>
      <w:ind w:leftChars="1400" w:left="1400"/>
    </w:pPr>
    <w:rPr>
      <w:sz w:val="24"/>
    </w:rPr>
  </w:style>
  <w:style w:type="paragraph" w:styleId="34">
    <w:name w:val="Body Text Indent 3"/>
    <w:basedOn w:val="a7"/>
    <w:rsid w:val="006578E8"/>
    <w:pPr>
      <w:spacing w:after="120" w:line="312" w:lineRule="auto"/>
      <w:ind w:leftChars="200" w:left="420"/>
    </w:pPr>
    <w:rPr>
      <w:sz w:val="16"/>
      <w:szCs w:val="16"/>
    </w:rPr>
  </w:style>
  <w:style w:type="paragraph" w:styleId="24">
    <w:name w:val="index 2"/>
    <w:basedOn w:val="a7"/>
    <w:next w:val="a7"/>
    <w:semiHidden/>
    <w:rsid w:val="006578E8"/>
    <w:pPr>
      <w:spacing w:line="312" w:lineRule="auto"/>
      <w:ind w:leftChars="200" w:left="200"/>
    </w:pPr>
    <w:rPr>
      <w:sz w:val="24"/>
    </w:rPr>
  </w:style>
  <w:style w:type="paragraph" w:styleId="5">
    <w:name w:val="List Number 5"/>
    <w:basedOn w:val="a7"/>
    <w:rsid w:val="006578E8"/>
    <w:pPr>
      <w:numPr>
        <w:numId w:val="4"/>
      </w:numPr>
      <w:tabs>
        <w:tab w:val="left" w:pos="2040"/>
      </w:tabs>
      <w:spacing w:line="312" w:lineRule="auto"/>
    </w:pPr>
    <w:rPr>
      <w:sz w:val="24"/>
    </w:rPr>
  </w:style>
  <w:style w:type="paragraph" w:styleId="afc">
    <w:name w:val="endnote text"/>
    <w:basedOn w:val="a7"/>
    <w:semiHidden/>
    <w:rsid w:val="006578E8"/>
    <w:pPr>
      <w:snapToGrid w:val="0"/>
      <w:spacing w:line="312" w:lineRule="auto"/>
      <w:jc w:val="left"/>
    </w:pPr>
    <w:rPr>
      <w:sz w:val="24"/>
    </w:rPr>
  </w:style>
  <w:style w:type="paragraph" w:styleId="42">
    <w:name w:val="index 4"/>
    <w:basedOn w:val="a7"/>
    <w:next w:val="a7"/>
    <w:semiHidden/>
    <w:rsid w:val="006578E8"/>
    <w:pPr>
      <w:spacing w:line="312" w:lineRule="auto"/>
      <w:ind w:leftChars="600" w:left="600"/>
    </w:pPr>
    <w:rPr>
      <w:sz w:val="24"/>
    </w:rPr>
  </w:style>
  <w:style w:type="paragraph" w:styleId="afd">
    <w:name w:val="Body Text Indent"/>
    <w:basedOn w:val="a7"/>
    <w:rsid w:val="006578E8"/>
    <w:pPr>
      <w:spacing w:after="120" w:line="312" w:lineRule="auto"/>
      <w:ind w:leftChars="200" w:left="420"/>
    </w:pPr>
    <w:rPr>
      <w:sz w:val="24"/>
    </w:rPr>
  </w:style>
  <w:style w:type="paragraph" w:styleId="25">
    <w:name w:val="List Continue 2"/>
    <w:basedOn w:val="a7"/>
    <w:rsid w:val="006578E8"/>
    <w:pPr>
      <w:spacing w:after="120" w:line="312" w:lineRule="auto"/>
      <w:ind w:leftChars="400" w:left="840"/>
    </w:pPr>
    <w:rPr>
      <w:sz w:val="24"/>
    </w:rPr>
  </w:style>
  <w:style w:type="paragraph" w:styleId="afe">
    <w:name w:val="E-mail Signature"/>
    <w:basedOn w:val="a7"/>
    <w:rsid w:val="006578E8"/>
    <w:pPr>
      <w:spacing w:line="312" w:lineRule="auto"/>
    </w:pPr>
    <w:rPr>
      <w:sz w:val="24"/>
    </w:rPr>
  </w:style>
  <w:style w:type="paragraph" w:styleId="aff">
    <w:name w:val="Closing"/>
    <w:basedOn w:val="a7"/>
    <w:rsid w:val="006578E8"/>
    <w:pPr>
      <w:spacing w:line="312" w:lineRule="auto"/>
      <w:ind w:leftChars="2100" w:left="100"/>
    </w:pPr>
    <w:rPr>
      <w:sz w:val="24"/>
    </w:rPr>
  </w:style>
  <w:style w:type="paragraph" w:styleId="a0">
    <w:name w:val="List Bullet"/>
    <w:basedOn w:val="a7"/>
    <w:rsid w:val="006578E8"/>
    <w:pPr>
      <w:numPr>
        <w:numId w:val="5"/>
      </w:numPr>
      <w:tabs>
        <w:tab w:val="left" w:pos="360"/>
      </w:tabs>
      <w:spacing w:line="312" w:lineRule="auto"/>
    </w:pPr>
    <w:rPr>
      <w:sz w:val="24"/>
    </w:rPr>
  </w:style>
  <w:style w:type="paragraph" w:styleId="af1">
    <w:name w:val="Balloon Text"/>
    <w:basedOn w:val="a7"/>
    <w:link w:val="Char0"/>
    <w:semiHidden/>
    <w:rsid w:val="006578E8"/>
    <w:rPr>
      <w:sz w:val="18"/>
      <w:szCs w:val="18"/>
    </w:rPr>
  </w:style>
  <w:style w:type="paragraph" w:styleId="aff0">
    <w:name w:val="Plain Text"/>
    <w:basedOn w:val="a7"/>
    <w:rsid w:val="006578E8"/>
    <w:pPr>
      <w:spacing w:line="312" w:lineRule="auto"/>
    </w:pPr>
    <w:rPr>
      <w:rFonts w:ascii="宋体" w:hAnsi="Courier New" w:cs="Courier New"/>
      <w:szCs w:val="21"/>
    </w:rPr>
  </w:style>
  <w:style w:type="paragraph" w:styleId="aff1">
    <w:name w:val="toa heading"/>
    <w:basedOn w:val="a7"/>
    <w:next w:val="a7"/>
    <w:semiHidden/>
    <w:rsid w:val="006578E8"/>
    <w:pPr>
      <w:spacing w:before="120" w:line="312" w:lineRule="auto"/>
    </w:pPr>
    <w:rPr>
      <w:rFonts w:ascii="Arial" w:hAnsi="Arial" w:cs="Arial"/>
      <w:sz w:val="24"/>
    </w:rPr>
  </w:style>
  <w:style w:type="paragraph" w:styleId="aff2">
    <w:name w:val="Document Map"/>
    <w:basedOn w:val="a7"/>
    <w:semiHidden/>
    <w:rsid w:val="006578E8"/>
    <w:pPr>
      <w:shd w:val="clear" w:color="auto" w:fill="000080"/>
    </w:pPr>
  </w:style>
  <w:style w:type="paragraph" w:styleId="91">
    <w:name w:val="toc 9"/>
    <w:basedOn w:val="a7"/>
    <w:next w:val="a7"/>
    <w:semiHidden/>
    <w:rsid w:val="006578E8"/>
    <w:pPr>
      <w:spacing w:line="312" w:lineRule="auto"/>
      <w:ind w:leftChars="1600" w:left="3360"/>
    </w:pPr>
    <w:rPr>
      <w:sz w:val="24"/>
    </w:rPr>
  </w:style>
  <w:style w:type="paragraph" w:styleId="40">
    <w:name w:val="List Bullet 4"/>
    <w:basedOn w:val="a7"/>
    <w:rsid w:val="006578E8"/>
    <w:pPr>
      <w:numPr>
        <w:numId w:val="6"/>
      </w:numPr>
      <w:tabs>
        <w:tab w:val="left" w:pos="1620"/>
      </w:tabs>
      <w:spacing w:line="312" w:lineRule="auto"/>
    </w:pPr>
    <w:rPr>
      <w:sz w:val="24"/>
    </w:rPr>
  </w:style>
  <w:style w:type="paragraph" w:styleId="60">
    <w:name w:val="index 6"/>
    <w:basedOn w:val="a7"/>
    <w:next w:val="a7"/>
    <w:semiHidden/>
    <w:rsid w:val="006578E8"/>
    <w:pPr>
      <w:spacing w:line="312" w:lineRule="auto"/>
      <w:ind w:leftChars="1000" w:left="1000"/>
    </w:pPr>
    <w:rPr>
      <w:sz w:val="24"/>
    </w:rPr>
  </w:style>
  <w:style w:type="paragraph" w:styleId="af4">
    <w:name w:val="Subtitle"/>
    <w:basedOn w:val="a7"/>
    <w:next w:val="a7"/>
    <w:link w:val="Char3"/>
    <w:qFormat/>
    <w:rsid w:val="006578E8"/>
    <w:pPr>
      <w:adjustRightInd w:val="0"/>
      <w:spacing w:line="312" w:lineRule="auto"/>
      <w:ind w:leftChars="100" w:left="100" w:rightChars="100" w:right="100"/>
      <w:jc w:val="left"/>
      <w:outlineLvl w:val="1"/>
    </w:pPr>
    <w:rPr>
      <w:rFonts w:ascii="Cambria" w:hAnsi="Cambria"/>
      <w:bCs/>
      <w:kern w:val="28"/>
      <w:sz w:val="24"/>
      <w:szCs w:val="32"/>
    </w:rPr>
  </w:style>
  <w:style w:type="paragraph" w:styleId="aff3">
    <w:name w:val="Body Text First Indent"/>
    <w:basedOn w:val="aff4"/>
    <w:rsid w:val="006578E8"/>
    <w:pPr>
      <w:spacing w:after="120" w:line="312" w:lineRule="auto"/>
      <w:ind w:firstLineChars="100" w:firstLine="420"/>
    </w:pPr>
    <w:rPr>
      <w:rFonts w:ascii="Times New Roman" w:hAnsi="Times New Roman"/>
    </w:rPr>
  </w:style>
  <w:style w:type="paragraph" w:styleId="aff5">
    <w:name w:val="envelope return"/>
    <w:basedOn w:val="a7"/>
    <w:rsid w:val="006578E8"/>
    <w:pPr>
      <w:snapToGrid w:val="0"/>
      <w:spacing w:line="312" w:lineRule="auto"/>
    </w:pPr>
    <w:rPr>
      <w:rFonts w:ascii="Arial" w:hAnsi="Arial" w:cs="Arial"/>
      <w:sz w:val="24"/>
    </w:rPr>
  </w:style>
  <w:style w:type="paragraph" w:styleId="50">
    <w:name w:val="List Bullet 5"/>
    <w:basedOn w:val="a7"/>
    <w:rsid w:val="006578E8"/>
    <w:pPr>
      <w:numPr>
        <w:numId w:val="7"/>
      </w:numPr>
      <w:tabs>
        <w:tab w:val="left" w:pos="2040"/>
      </w:tabs>
      <w:spacing w:line="312" w:lineRule="auto"/>
    </w:pPr>
    <w:rPr>
      <w:sz w:val="24"/>
    </w:rPr>
  </w:style>
  <w:style w:type="paragraph" w:styleId="HTML1">
    <w:name w:val="HTML Address"/>
    <w:basedOn w:val="a7"/>
    <w:rsid w:val="006578E8"/>
    <w:pPr>
      <w:spacing w:line="312" w:lineRule="auto"/>
    </w:pPr>
    <w:rPr>
      <w:i/>
      <w:iCs/>
      <w:sz w:val="24"/>
    </w:rPr>
  </w:style>
  <w:style w:type="paragraph" w:styleId="aff6">
    <w:name w:val="table of authorities"/>
    <w:basedOn w:val="a7"/>
    <w:next w:val="a7"/>
    <w:rsid w:val="006578E8"/>
    <w:pPr>
      <w:spacing w:line="312" w:lineRule="auto"/>
      <w:ind w:leftChars="200" w:left="420"/>
    </w:pPr>
    <w:rPr>
      <w:sz w:val="24"/>
    </w:rPr>
  </w:style>
  <w:style w:type="paragraph" w:styleId="30">
    <w:name w:val="List Bullet 3"/>
    <w:basedOn w:val="a7"/>
    <w:rsid w:val="006578E8"/>
    <w:pPr>
      <w:numPr>
        <w:numId w:val="8"/>
      </w:numPr>
      <w:tabs>
        <w:tab w:val="left" w:pos="1200"/>
      </w:tabs>
      <w:spacing w:line="312" w:lineRule="auto"/>
    </w:pPr>
    <w:rPr>
      <w:sz w:val="24"/>
    </w:rPr>
  </w:style>
  <w:style w:type="paragraph" w:styleId="aff7">
    <w:name w:val="Note Heading"/>
    <w:basedOn w:val="a7"/>
    <w:next w:val="a7"/>
    <w:rsid w:val="006578E8"/>
    <w:pPr>
      <w:spacing w:line="312" w:lineRule="auto"/>
      <w:jc w:val="center"/>
    </w:pPr>
    <w:rPr>
      <w:sz w:val="24"/>
    </w:rPr>
  </w:style>
  <w:style w:type="paragraph" w:styleId="aff8">
    <w:name w:val="Message Header"/>
    <w:basedOn w:val="a7"/>
    <w:rsid w:val="006578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12" w:lineRule="auto"/>
      <w:ind w:leftChars="500" w:left="1080" w:hangingChars="500" w:hanging="1080"/>
    </w:pPr>
    <w:rPr>
      <w:rFonts w:ascii="Arial" w:hAnsi="Arial" w:cs="Arial"/>
      <w:sz w:val="24"/>
    </w:rPr>
  </w:style>
  <w:style w:type="paragraph" w:styleId="43">
    <w:name w:val="List Continue 4"/>
    <w:basedOn w:val="a7"/>
    <w:rsid w:val="006578E8"/>
    <w:pPr>
      <w:spacing w:after="120" w:line="312" w:lineRule="auto"/>
      <w:ind w:leftChars="800" w:left="1680"/>
    </w:pPr>
    <w:rPr>
      <w:sz w:val="24"/>
    </w:rPr>
  </w:style>
  <w:style w:type="paragraph" w:styleId="af2">
    <w:name w:val="footer"/>
    <w:basedOn w:val="a7"/>
    <w:link w:val="Char1"/>
    <w:rsid w:val="00657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5">
    <w:name w:val="index 3"/>
    <w:basedOn w:val="a7"/>
    <w:next w:val="a7"/>
    <w:semiHidden/>
    <w:rsid w:val="006578E8"/>
    <w:pPr>
      <w:spacing w:line="312" w:lineRule="auto"/>
      <w:ind w:leftChars="400" w:left="400"/>
    </w:pPr>
    <w:rPr>
      <w:sz w:val="24"/>
    </w:rPr>
  </w:style>
  <w:style w:type="paragraph" w:styleId="53">
    <w:name w:val="toc 5"/>
    <w:basedOn w:val="a7"/>
    <w:next w:val="a7"/>
    <w:semiHidden/>
    <w:rsid w:val="006578E8"/>
    <w:pPr>
      <w:spacing w:line="312" w:lineRule="auto"/>
      <w:ind w:leftChars="800" w:left="1680"/>
    </w:pPr>
    <w:rPr>
      <w:sz w:val="24"/>
    </w:rPr>
  </w:style>
  <w:style w:type="paragraph" w:styleId="aff9">
    <w:name w:val="macro"/>
    <w:semiHidden/>
    <w:rsid w:val="006578E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fa">
    <w:name w:val="List Continue"/>
    <w:basedOn w:val="a7"/>
    <w:rsid w:val="006578E8"/>
    <w:pPr>
      <w:spacing w:after="120" w:line="312" w:lineRule="auto"/>
      <w:ind w:leftChars="200" w:left="420"/>
    </w:pPr>
    <w:rPr>
      <w:sz w:val="24"/>
    </w:rPr>
  </w:style>
  <w:style w:type="paragraph" w:styleId="44">
    <w:name w:val="List 4"/>
    <w:basedOn w:val="a7"/>
    <w:rsid w:val="006578E8"/>
    <w:pPr>
      <w:spacing w:line="312" w:lineRule="auto"/>
      <w:ind w:leftChars="600" w:left="100" w:hangingChars="200" w:hanging="200"/>
    </w:pPr>
    <w:rPr>
      <w:sz w:val="24"/>
    </w:rPr>
  </w:style>
  <w:style w:type="paragraph" w:styleId="affb">
    <w:name w:val="annotation text"/>
    <w:basedOn w:val="a7"/>
    <w:semiHidden/>
    <w:rsid w:val="006578E8"/>
    <w:pPr>
      <w:jc w:val="left"/>
    </w:pPr>
  </w:style>
  <w:style w:type="paragraph" w:styleId="36">
    <w:name w:val="List Continue 3"/>
    <w:basedOn w:val="a7"/>
    <w:rsid w:val="006578E8"/>
    <w:pPr>
      <w:spacing w:after="120" w:line="312" w:lineRule="auto"/>
      <w:ind w:leftChars="600" w:left="1260"/>
    </w:pPr>
    <w:rPr>
      <w:sz w:val="24"/>
    </w:rPr>
  </w:style>
  <w:style w:type="paragraph" w:styleId="11">
    <w:name w:val="toc 1"/>
    <w:basedOn w:val="a7"/>
    <w:next w:val="a7"/>
    <w:uiPriority w:val="39"/>
    <w:rsid w:val="006578E8"/>
    <w:pPr>
      <w:tabs>
        <w:tab w:val="right" w:leader="dot" w:pos="8296"/>
      </w:tabs>
    </w:pPr>
    <w:rPr>
      <w:sz w:val="24"/>
    </w:rPr>
  </w:style>
  <w:style w:type="paragraph" w:styleId="affc">
    <w:name w:val="Signature"/>
    <w:basedOn w:val="a7"/>
    <w:rsid w:val="006578E8"/>
    <w:pPr>
      <w:spacing w:line="312" w:lineRule="auto"/>
      <w:ind w:leftChars="2100" w:left="100"/>
    </w:pPr>
    <w:rPr>
      <w:sz w:val="24"/>
    </w:rPr>
  </w:style>
  <w:style w:type="paragraph" w:styleId="81">
    <w:name w:val="toc 8"/>
    <w:basedOn w:val="a7"/>
    <w:next w:val="a7"/>
    <w:semiHidden/>
    <w:rsid w:val="006578E8"/>
    <w:pPr>
      <w:spacing w:line="312" w:lineRule="auto"/>
      <w:ind w:leftChars="1400" w:left="2940"/>
    </w:pPr>
    <w:rPr>
      <w:sz w:val="24"/>
    </w:rPr>
  </w:style>
  <w:style w:type="paragraph" w:styleId="20">
    <w:name w:val="List Bullet 2"/>
    <w:basedOn w:val="a7"/>
    <w:rsid w:val="006578E8"/>
    <w:pPr>
      <w:numPr>
        <w:numId w:val="9"/>
      </w:numPr>
      <w:tabs>
        <w:tab w:val="left" w:pos="780"/>
      </w:tabs>
      <w:spacing w:line="312" w:lineRule="auto"/>
    </w:pPr>
    <w:rPr>
      <w:sz w:val="24"/>
    </w:rPr>
  </w:style>
  <w:style w:type="paragraph" w:styleId="aff4">
    <w:name w:val="Body Text"/>
    <w:basedOn w:val="a7"/>
    <w:rsid w:val="006578E8"/>
    <w:pPr>
      <w:spacing w:line="320" w:lineRule="exact"/>
    </w:pPr>
    <w:rPr>
      <w:rFonts w:ascii="宋体" w:hAnsi="宋体"/>
      <w:sz w:val="24"/>
    </w:rPr>
  </w:style>
  <w:style w:type="paragraph" w:styleId="affd">
    <w:name w:val="Normal (Web)"/>
    <w:basedOn w:val="a7"/>
    <w:rsid w:val="006578E8"/>
    <w:pPr>
      <w:spacing w:line="312" w:lineRule="auto"/>
    </w:pPr>
    <w:rPr>
      <w:sz w:val="24"/>
    </w:rPr>
  </w:style>
  <w:style w:type="paragraph" w:styleId="37">
    <w:name w:val="List 3"/>
    <w:basedOn w:val="a7"/>
    <w:rsid w:val="006578E8"/>
    <w:pPr>
      <w:spacing w:line="312" w:lineRule="auto"/>
      <w:ind w:leftChars="400" w:left="100" w:hangingChars="200" w:hanging="200"/>
    </w:pPr>
    <w:rPr>
      <w:sz w:val="24"/>
    </w:rPr>
  </w:style>
  <w:style w:type="paragraph" w:styleId="affe">
    <w:name w:val="Normal Indent"/>
    <w:basedOn w:val="a7"/>
    <w:rsid w:val="006578E8"/>
    <w:pPr>
      <w:spacing w:line="312" w:lineRule="auto"/>
      <w:ind w:firstLineChars="200" w:firstLine="420"/>
    </w:pPr>
    <w:rPr>
      <w:sz w:val="24"/>
    </w:rPr>
  </w:style>
  <w:style w:type="paragraph" w:styleId="45">
    <w:name w:val="toc 4"/>
    <w:basedOn w:val="a7"/>
    <w:next w:val="a7"/>
    <w:semiHidden/>
    <w:rsid w:val="006578E8"/>
    <w:pPr>
      <w:spacing w:line="312" w:lineRule="auto"/>
      <w:ind w:leftChars="600" w:left="1260"/>
    </w:pPr>
    <w:rPr>
      <w:sz w:val="24"/>
    </w:rPr>
  </w:style>
  <w:style w:type="paragraph" w:styleId="26">
    <w:name w:val="Body Text First Indent 2"/>
    <w:basedOn w:val="afd"/>
    <w:rsid w:val="006578E8"/>
    <w:pPr>
      <w:ind w:firstLineChars="200" w:firstLine="420"/>
    </w:pPr>
  </w:style>
  <w:style w:type="paragraph" w:styleId="af5">
    <w:name w:val="header"/>
    <w:basedOn w:val="a7"/>
    <w:link w:val="Char4"/>
    <w:rsid w:val="0065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List Number 4"/>
    <w:basedOn w:val="a7"/>
    <w:rsid w:val="006578E8"/>
    <w:pPr>
      <w:numPr>
        <w:numId w:val="10"/>
      </w:numPr>
      <w:tabs>
        <w:tab w:val="left" w:pos="1620"/>
      </w:tabs>
      <w:spacing w:line="312" w:lineRule="auto"/>
    </w:pPr>
    <w:rPr>
      <w:sz w:val="24"/>
    </w:rPr>
  </w:style>
  <w:style w:type="paragraph" w:styleId="27">
    <w:name w:val="List 2"/>
    <w:basedOn w:val="a7"/>
    <w:rsid w:val="006578E8"/>
    <w:pPr>
      <w:spacing w:line="312" w:lineRule="auto"/>
      <w:ind w:leftChars="200" w:left="100" w:hangingChars="200" w:hanging="200"/>
    </w:pPr>
    <w:rPr>
      <w:sz w:val="24"/>
    </w:rPr>
  </w:style>
  <w:style w:type="paragraph" w:styleId="54">
    <w:name w:val="index 5"/>
    <w:basedOn w:val="a7"/>
    <w:next w:val="a7"/>
    <w:semiHidden/>
    <w:rsid w:val="006578E8"/>
    <w:pPr>
      <w:spacing w:line="312" w:lineRule="auto"/>
      <w:ind w:leftChars="800" w:left="800"/>
    </w:pPr>
    <w:rPr>
      <w:sz w:val="24"/>
    </w:rPr>
  </w:style>
  <w:style w:type="paragraph" w:styleId="28">
    <w:name w:val="toc 2"/>
    <w:basedOn w:val="a7"/>
    <w:next w:val="a7"/>
    <w:semiHidden/>
    <w:rsid w:val="006578E8"/>
    <w:pPr>
      <w:ind w:leftChars="200" w:left="420"/>
    </w:pPr>
  </w:style>
  <w:style w:type="paragraph" w:styleId="70">
    <w:name w:val="toc 7"/>
    <w:basedOn w:val="a7"/>
    <w:next w:val="a7"/>
    <w:semiHidden/>
    <w:rsid w:val="006578E8"/>
    <w:pPr>
      <w:spacing w:line="312" w:lineRule="auto"/>
      <w:ind w:leftChars="1200" w:left="2520"/>
    </w:pPr>
    <w:rPr>
      <w:sz w:val="24"/>
    </w:rPr>
  </w:style>
  <w:style w:type="paragraph" w:styleId="a">
    <w:name w:val="List Number"/>
    <w:basedOn w:val="a7"/>
    <w:rsid w:val="006578E8"/>
    <w:pPr>
      <w:numPr>
        <w:numId w:val="11"/>
      </w:numPr>
      <w:tabs>
        <w:tab w:val="left" w:pos="360"/>
      </w:tabs>
      <w:spacing w:line="312" w:lineRule="auto"/>
    </w:pPr>
    <w:rPr>
      <w:sz w:val="24"/>
    </w:rPr>
  </w:style>
  <w:style w:type="paragraph" w:styleId="afff">
    <w:name w:val="List"/>
    <w:basedOn w:val="a7"/>
    <w:rsid w:val="006578E8"/>
    <w:pPr>
      <w:spacing w:line="312" w:lineRule="auto"/>
      <w:ind w:left="200" w:hangingChars="200" w:hanging="200"/>
    </w:pPr>
    <w:rPr>
      <w:sz w:val="24"/>
    </w:rPr>
  </w:style>
  <w:style w:type="paragraph" w:styleId="afff0">
    <w:name w:val="footnote text"/>
    <w:basedOn w:val="a7"/>
    <w:semiHidden/>
    <w:rsid w:val="006578E8"/>
    <w:pPr>
      <w:snapToGrid w:val="0"/>
      <w:spacing w:line="312" w:lineRule="auto"/>
      <w:jc w:val="left"/>
    </w:pPr>
    <w:rPr>
      <w:sz w:val="18"/>
      <w:szCs w:val="18"/>
    </w:rPr>
  </w:style>
  <w:style w:type="paragraph" w:styleId="61">
    <w:name w:val="toc 6"/>
    <w:basedOn w:val="a7"/>
    <w:next w:val="a7"/>
    <w:semiHidden/>
    <w:rsid w:val="006578E8"/>
    <w:pPr>
      <w:spacing w:line="312" w:lineRule="auto"/>
      <w:ind w:leftChars="1000" w:left="2100"/>
    </w:pPr>
    <w:rPr>
      <w:sz w:val="24"/>
    </w:rPr>
  </w:style>
  <w:style w:type="paragraph" w:styleId="55">
    <w:name w:val="List 5"/>
    <w:basedOn w:val="a7"/>
    <w:rsid w:val="006578E8"/>
    <w:pPr>
      <w:spacing w:line="312" w:lineRule="auto"/>
      <w:ind w:leftChars="800" w:left="100" w:hangingChars="200" w:hanging="200"/>
    </w:pPr>
    <w:rPr>
      <w:sz w:val="24"/>
    </w:rPr>
  </w:style>
  <w:style w:type="paragraph" w:styleId="71">
    <w:name w:val="index 7"/>
    <w:basedOn w:val="a7"/>
    <w:next w:val="a7"/>
    <w:semiHidden/>
    <w:rsid w:val="006578E8"/>
    <w:pPr>
      <w:spacing w:line="312" w:lineRule="auto"/>
      <w:ind w:leftChars="1200" w:left="1200"/>
    </w:pPr>
    <w:rPr>
      <w:sz w:val="24"/>
    </w:rPr>
  </w:style>
  <w:style w:type="paragraph" w:styleId="afff1">
    <w:name w:val="annotation subject"/>
    <w:basedOn w:val="affb"/>
    <w:next w:val="affb"/>
    <w:semiHidden/>
    <w:rsid w:val="006578E8"/>
    <w:rPr>
      <w:b/>
      <w:bCs/>
    </w:rPr>
  </w:style>
  <w:style w:type="paragraph" w:styleId="afff2">
    <w:name w:val="table of figures"/>
    <w:basedOn w:val="a7"/>
    <w:next w:val="a7"/>
    <w:semiHidden/>
    <w:rsid w:val="006578E8"/>
    <w:pPr>
      <w:spacing w:line="312" w:lineRule="auto"/>
      <w:ind w:leftChars="200" w:left="200" w:hangingChars="200" w:hanging="200"/>
    </w:pPr>
    <w:rPr>
      <w:sz w:val="24"/>
    </w:rPr>
  </w:style>
  <w:style w:type="paragraph" w:styleId="af6">
    <w:name w:val="Title"/>
    <w:basedOn w:val="a7"/>
    <w:next w:val="a7"/>
    <w:link w:val="Char5"/>
    <w:qFormat/>
    <w:rsid w:val="006578E8"/>
    <w:pPr>
      <w:spacing w:before="240" w:after="60" w:line="312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tent">
    <w:name w:val="content"/>
    <w:basedOn w:val="a7"/>
    <w:rsid w:val="006578E8"/>
    <w:pPr>
      <w:spacing w:after="600" w:line="405" w:lineRule="atLeast"/>
      <w:jc w:val="left"/>
    </w:pPr>
    <w:rPr>
      <w:rFonts w:ascii="微软雅黑" w:eastAsia="微软雅黑" w:hAnsi="微软雅黑"/>
      <w:kern w:val="0"/>
      <w:sz w:val="36"/>
      <w:szCs w:val="36"/>
    </w:rPr>
  </w:style>
  <w:style w:type="paragraph" w:styleId="afff3">
    <w:name w:val="List Paragraph"/>
    <w:basedOn w:val="a7"/>
    <w:qFormat/>
    <w:rsid w:val="006578E8"/>
    <w:pPr>
      <w:widowControl/>
      <w:ind w:left="720" w:firstLine="360"/>
      <w:contextualSpacing/>
      <w:jc w:val="left"/>
    </w:pPr>
    <w:rPr>
      <w:kern w:val="0"/>
      <w:sz w:val="22"/>
      <w:szCs w:val="22"/>
      <w:lang w:eastAsia="en-US" w:bidi="en-US"/>
    </w:rPr>
  </w:style>
  <w:style w:type="paragraph" w:styleId="afff4">
    <w:name w:val="Revision"/>
    <w:semiHidden/>
    <w:rsid w:val="006578E8"/>
    <w:rPr>
      <w:kern w:val="2"/>
      <w:sz w:val="21"/>
      <w:szCs w:val="24"/>
    </w:rPr>
  </w:style>
  <w:style w:type="paragraph" w:customStyle="1" w:styleId="Char">
    <w:name w:val="Char"/>
    <w:basedOn w:val="a7"/>
    <w:rsid w:val="006578E8"/>
    <w:pPr>
      <w:numPr>
        <w:numId w:val="12"/>
      </w:numPr>
      <w:tabs>
        <w:tab w:val="left" w:pos="600"/>
      </w:tabs>
    </w:pPr>
  </w:style>
  <w:style w:type="paragraph" w:customStyle="1" w:styleId="CharCharCharCharCharChar1CharCharCharChar">
    <w:name w:val="Char Char Char Char Char Char1 Char Char Char Char"/>
    <w:basedOn w:val="a7"/>
    <w:rsid w:val="006578E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">
    <w:name w:val="Char Char Char Char Char Char Char"/>
    <w:basedOn w:val="a7"/>
    <w:rsid w:val="006578E8"/>
    <w:pPr>
      <w:tabs>
        <w:tab w:val="left" w:pos="360"/>
      </w:tabs>
      <w:ind w:left="360" w:hanging="360"/>
    </w:pPr>
  </w:style>
  <w:style w:type="table" w:styleId="afff5">
    <w:name w:val="Table Grid"/>
    <w:basedOn w:val="a9"/>
    <w:uiPriority w:val="99"/>
    <w:qFormat/>
    <w:rsid w:val="00657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6">
    <w:name w:val="Table Theme"/>
    <w:basedOn w:val="a9"/>
    <w:rsid w:val="00657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9"/>
    <w:rsid w:val="006578E8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9"/>
    <w:rsid w:val="006578E8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9"/>
    <w:rsid w:val="006578E8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7">
    <w:name w:val="Table Elegant"/>
    <w:basedOn w:val="a9"/>
    <w:rsid w:val="006578E8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9"/>
    <w:rsid w:val="006578E8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har6">
    <w:name w:val="段 Char"/>
    <w:link w:val="afff8"/>
    <w:locked/>
    <w:rsid w:val="00B11CBA"/>
    <w:rPr>
      <w:rFonts w:ascii="宋体" w:hAnsi="Times New Roman"/>
      <w:noProof/>
    </w:rPr>
  </w:style>
  <w:style w:type="paragraph" w:customStyle="1" w:styleId="afff8">
    <w:name w:val="段"/>
    <w:link w:val="Char6"/>
    <w:rsid w:val="00B11CB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paragraph" w:customStyle="1" w:styleId="a2">
    <w:name w:val="一级条标题"/>
    <w:next w:val="afff8"/>
    <w:rsid w:val="00B11CBA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1">
    <w:name w:val="章标题"/>
    <w:next w:val="afff8"/>
    <w:rsid w:val="00B11CBA"/>
    <w:pPr>
      <w:numPr>
        <w:numId w:val="15"/>
      </w:numPr>
      <w:spacing w:beforeLines="100" w:afterLines="100"/>
      <w:ind w:left="5954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3">
    <w:name w:val="二级条标题"/>
    <w:basedOn w:val="a2"/>
    <w:next w:val="afff8"/>
    <w:rsid w:val="00B11CBA"/>
    <w:pPr>
      <w:numPr>
        <w:ilvl w:val="2"/>
      </w:numPr>
      <w:outlineLvl w:val="3"/>
    </w:pPr>
  </w:style>
  <w:style w:type="paragraph" w:customStyle="1" w:styleId="a4">
    <w:name w:val="三级条标题"/>
    <w:basedOn w:val="a3"/>
    <w:next w:val="afff8"/>
    <w:rsid w:val="00B11CBA"/>
    <w:pPr>
      <w:numPr>
        <w:ilvl w:val="3"/>
      </w:numPr>
      <w:outlineLvl w:val="4"/>
    </w:pPr>
  </w:style>
  <w:style w:type="paragraph" w:customStyle="1" w:styleId="a5">
    <w:name w:val="四级条标题"/>
    <w:basedOn w:val="a4"/>
    <w:next w:val="afff8"/>
    <w:rsid w:val="00B11CBA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f8"/>
    <w:rsid w:val="00B11CBA"/>
    <w:pPr>
      <w:numPr>
        <w:ilvl w:val="5"/>
      </w:numPr>
      <w:outlineLvl w:val="6"/>
    </w:pPr>
  </w:style>
  <w:style w:type="table" w:customStyle="1" w:styleId="TableNormal">
    <w:name w:val="Table Normal"/>
    <w:basedOn w:val="a9"/>
    <w:rsid w:val="00E66348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">
    <w:name w:val="TOC Heading"/>
    <w:basedOn w:val="1"/>
    <w:next w:val="a7"/>
    <w:uiPriority w:val="39"/>
    <w:semiHidden/>
    <w:unhideWhenUsed/>
    <w:qFormat/>
    <w:rsid w:val="00A3609C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f9">
    <w:name w:val="Placeholder Text"/>
    <w:basedOn w:val="a8"/>
    <w:uiPriority w:val="99"/>
    <w:unhideWhenUsed/>
    <w:rsid w:val="00C82DDE"/>
    <w:rPr>
      <w:color w:val="808080"/>
    </w:rPr>
  </w:style>
  <w:style w:type="paragraph" w:customStyle="1" w:styleId="afffa">
    <w:name w:val="封面标准名称"/>
    <w:uiPriority w:val="99"/>
    <w:rsid w:val="007E173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b">
    <w:name w:val="封面标准文稿编辑信息"/>
    <w:uiPriority w:val="99"/>
    <w:rsid w:val="007E173E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c">
    <w:name w:val="封面标准文稿类别"/>
    <w:uiPriority w:val="99"/>
    <w:rsid w:val="007E173E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d">
    <w:name w:val="封面标准英文名称"/>
    <w:uiPriority w:val="99"/>
    <w:rsid w:val="007E173E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qFormat="1"/>
    <w:lsdException w:name="table of figures" w:semiHidden="1"/>
    <w:lsdException w:name="endnote text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657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7"/>
    <w:next w:val="a7"/>
    <w:link w:val="1Char"/>
    <w:qFormat/>
    <w:rsid w:val="006578E8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7"/>
    <w:next w:val="a7"/>
    <w:qFormat/>
    <w:rsid w:val="006578E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7"/>
    <w:next w:val="a7"/>
    <w:qFormat/>
    <w:rsid w:val="006578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7"/>
    <w:next w:val="a7"/>
    <w:qFormat/>
    <w:rsid w:val="006578E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7"/>
    <w:next w:val="a7"/>
    <w:qFormat/>
    <w:rsid w:val="006578E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7"/>
    <w:next w:val="a7"/>
    <w:qFormat/>
    <w:rsid w:val="006578E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7"/>
    <w:next w:val="a7"/>
    <w:qFormat/>
    <w:rsid w:val="006578E8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7"/>
    <w:next w:val="a7"/>
    <w:qFormat/>
    <w:rsid w:val="006578E8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7"/>
    <w:next w:val="a7"/>
    <w:qFormat/>
    <w:rsid w:val="006578E8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Strong"/>
    <w:qFormat/>
    <w:rsid w:val="006578E8"/>
    <w:rPr>
      <w:b/>
      <w:i w:val="0"/>
      <w:sz w:val="24"/>
      <w:szCs w:val="24"/>
    </w:rPr>
  </w:style>
  <w:style w:type="character" w:styleId="ac">
    <w:name w:val="page number"/>
    <w:basedOn w:val="a8"/>
    <w:rsid w:val="006578E8"/>
  </w:style>
  <w:style w:type="character" w:styleId="ad">
    <w:name w:val="FollowedHyperlink"/>
    <w:rsid w:val="006578E8"/>
    <w:rPr>
      <w:color w:val="800080"/>
      <w:u w:val="single"/>
    </w:rPr>
  </w:style>
  <w:style w:type="character" w:customStyle="1" w:styleId="apple-style-span">
    <w:name w:val="apple-style-span"/>
    <w:basedOn w:val="a8"/>
    <w:rsid w:val="006578E8"/>
  </w:style>
  <w:style w:type="character" w:styleId="ae">
    <w:name w:val="Emphasis"/>
    <w:qFormat/>
    <w:rsid w:val="006578E8"/>
    <w:rPr>
      <w:b w:val="0"/>
      <w:bCs w:val="0"/>
      <w:i w:val="0"/>
      <w:iCs w:val="0"/>
      <w:color w:val="CC0033"/>
    </w:rPr>
  </w:style>
  <w:style w:type="character" w:styleId="af">
    <w:name w:val="Hyperlink"/>
    <w:uiPriority w:val="99"/>
    <w:rsid w:val="006578E8"/>
    <w:rPr>
      <w:color w:val="0000FF"/>
      <w:u w:val="single"/>
    </w:rPr>
  </w:style>
  <w:style w:type="character" w:styleId="af0">
    <w:name w:val="annotation reference"/>
    <w:rsid w:val="006578E8"/>
    <w:rPr>
      <w:sz w:val="21"/>
      <w:szCs w:val="21"/>
    </w:rPr>
  </w:style>
  <w:style w:type="character" w:customStyle="1" w:styleId="Char0">
    <w:name w:val="批注框文本 Char"/>
    <w:link w:val="af1"/>
    <w:rsid w:val="006578E8"/>
    <w:rPr>
      <w:rFonts w:eastAsia="宋体"/>
      <w:kern w:val="2"/>
      <w:sz w:val="18"/>
      <w:szCs w:val="18"/>
      <w:lang w:val="en-US" w:eastAsia="zh-CN" w:bidi="ar-SA"/>
    </w:rPr>
  </w:style>
  <w:style w:type="character" w:styleId="HTML">
    <w:name w:val="HTML Cite"/>
    <w:rsid w:val="006578E8"/>
    <w:rPr>
      <w:i w:val="0"/>
      <w:sz w:val="24"/>
      <w:szCs w:val="24"/>
    </w:rPr>
  </w:style>
  <w:style w:type="character" w:customStyle="1" w:styleId="Char1">
    <w:name w:val="页脚 Char"/>
    <w:link w:val="af2"/>
    <w:rsid w:val="006578E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日期 Char"/>
    <w:link w:val="af3"/>
    <w:rsid w:val="006578E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3">
    <w:name w:val="副标题 Char"/>
    <w:link w:val="af4"/>
    <w:rsid w:val="006578E8"/>
    <w:rPr>
      <w:rFonts w:ascii="Cambria" w:eastAsia="宋体" w:hAnsi="Cambria"/>
      <w:bCs/>
      <w:kern w:val="28"/>
      <w:sz w:val="24"/>
      <w:szCs w:val="32"/>
      <w:lang w:bidi="ar-SA"/>
    </w:rPr>
  </w:style>
  <w:style w:type="character" w:customStyle="1" w:styleId="1Char">
    <w:name w:val="标题 1 Char"/>
    <w:link w:val="1"/>
    <w:rsid w:val="006578E8"/>
    <w:rPr>
      <w:b/>
      <w:bCs/>
      <w:kern w:val="44"/>
      <w:sz w:val="44"/>
      <w:szCs w:val="44"/>
    </w:rPr>
  </w:style>
  <w:style w:type="character" w:customStyle="1" w:styleId="Char4">
    <w:name w:val="页眉 Char"/>
    <w:link w:val="af5"/>
    <w:rsid w:val="006578E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5">
    <w:name w:val="标题 Char"/>
    <w:link w:val="af6"/>
    <w:rsid w:val="006578E8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bluetxt1">
    <w:name w:val="bluetxt1"/>
    <w:basedOn w:val="a8"/>
    <w:rsid w:val="006578E8"/>
  </w:style>
  <w:style w:type="paragraph" w:styleId="10">
    <w:name w:val="index 1"/>
    <w:basedOn w:val="a7"/>
    <w:next w:val="a7"/>
    <w:semiHidden/>
    <w:rsid w:val="006578E8"/>
    <w:pPr>
      <w:spacing w:line="312" w:lineRule="auto"/>
    </w:pPr>
    <w:rPr>
      <w:sz w:val="24"/>
    </w:rPr>
  </w:style>
  <w:style w:type="paragraph" w:styleId="22">
    <w:name w:val="Body Text Indent 2"/>
    <w:basedOn w:val="a7"/>
    <w:rsid w:val="006578E8"/>
    <w:pPr>
      <w:spacing w:after="120" w:line="480" w:lineRule="auto"/>
      <w:ind w:leftChars="200" w:left="420"/>
    </w:pPr>
    <w:rPr>
      <w:sz w:val="24"/>
    </w:rPr>
  </w:style>
  <w:style w:type="paragraph" w:styleId="32">
    <w:name w:val="toc 3"/>
    <w:basedOn w:val="a7"/>
    <w:next w:val="a7"/>
    <w:uiPriority w:val="39"/>
    <w:rsid w:val="006578E8"/>
    <w:pPr>
      <w:ind w:leftChars="300" w:left="300"/>
    </w:pPr>
    <w:rPr>
      <w:rFonts w:ascii="黑体" w:hAnsi="宋体"/>
      <w:szCs w:val="32"/>
    </w:rPr>
  </w:style>
  <w:style w:type="paragraph" w:styleId="33">
    <w:name w:val="Body Text 3"/>
    <w:basedOn w:val="a7"/>
    <w:rsid w:val="006578E8"/>
    <w:pPr>
      <w:spacing w:after="120" w:line="312" w:lineRule="auto"/>
    </w:pPr>
    <w:rPr>
      <w:sz w:val="16"/>
      <w:szCs w:val="16"/>
    </w:rPr>
  </w:style>
  <w:style w:type="paragraph" w:styleId="3">
    <w:name w:val="List Number 3"/>
    <w:basedOn w:val="a7"/>
    <w:rsid w:val="006578E8"/>
    <w:pPr>
      <w:numPr>
        <w:numId w:val="1"/>
      </w:numPr>
      <w:tabs>
        <w:tab w:val="left" w:pos="1200"/>
      </w:tabs>
      <w:spacing w:line="312" w:lineRule="auto"/>
    </w:pPr>
    <w:rPr>
      <w:sz w:val="24"/>
    </w:rPr>
  </w:style>
  <w:style w:type="paragraph" w:styleId="23">
    <w:name w:val="Body Text 2"/>
    <w:basedOn w:val="a7"/>
    <w:rsid w:val="006578E8"/>
    <w:pPr>
      <w:spacing w:after="120" w:line="480" w:lineRule="auto"/>
    </w:pPr>
    <w:rPr>
      <w:sz w:val="24"/>
    </w:rPr>
  </w:style>
  <w:style w:type="paragraph" w:styleId="2">
    <w:name w:val="List Number 2"/>
    <w:basedOn w:val="a7"/>
    <w:rsid w:val="006578E8"/>
    <w:pPr>
      <w:numPr>
        <w:numId w:val="2"/>
      </w:numPr>
      <w:tabs>
        <w:tab w:val="left" w:pos="780"/>
      </w:tabs>
      <w:spacing w:line="312" w:lineRule="auto"/>
    </w:pPr>
    <w:rPr>
      <w:sz w:val="24"/>
    </w:rPr>
  </w:style>
  <w:style w:type="paragraph" w:styleId="af7">
    <w:name w:val="Salutation"/>
    <w:basedOn w:val="a7"/>
    <w:next w:val="a7"/>
    <w:rsid w:val="006578E8"/>
    <w:pPr>
      <w:spacing w:line="312" w:lineRule="auto"/>
    </w:pPr>
    <w:rPr>
      <w:sz w:val="24"/>
    </w:rPr>
  </w:style>
  <w:style w:type="paragraph" w:styleId="af8">
    <w:name w:val="caption"/>
    <w:basedOn w:val="a7"/>
    <w:next w:val="a7"/>
    <w:qFormat/>
    <w:rsid w:val="006578E8"/>
    <w:pPr>
      <w:spacing w:line="312" w:lineRule="auto"/>
    </w:pPr>
    <w:rPr>
      <w:rFonts w:ascii="Arial" w:eastAsia="黑体" w:hAnsi="Arial" w:cs="Arial"/>
      <w:sz w:val="20"/>
      <w:szCs w:val="20"/>
    </w:rPr>
  </w:style>
  <w:style w:type="paragraph" w:styleId="af9">
    <w:name w:val="index heading"/>
    <w:basedOn w:val="a7"/>
    <w:next w:val="10"/>
    <w:semiHidden/>
    <w:rsid w:val="006578E8"/>
    <w:pPr>
      <w:spacing w:line="312" w:lineRule="auto"/>
    </w:pPr>
    <w:rPr>
      <w:rFonts w:ascii="Arial" w:hAnsi="Arial" w:cs="Arial"/>
      <w:b/>
      <w:bCs/>
      <w:sz w:val="24"/>
    </w:rPr>
  </w:style>
  <w:style w:type="paragraph" w:styleId="52">
    <w:name w:val="List Continue 5"/>
    <w:basedOn w:val="a7"/>
    <w:rsid w:val="006578E8"/>
    <w:pPr>
      <w:spacing w:after="120" w:line="312" w:lineRule="auto"/>
      <w:ind w:leftChars="1000" w:left="2100"/>
    </w:pPr>
    <w:rPr>
      <w:sz w:val="24"/>
    </w:rPr>
  </w:style>
  <w:style w:type="paragraph" w:styleId="af3">
    <w:name w:val="Date"/>
    <w:basedOn w:val="a7"/>
    <w:next w:val="a7"/>
    <w:link w:val="Char2"/>
    <w:rsid w:val="006578E8"/>
    <w:pPr>
      <w:ind w:leftChars="2500" w:left="100"/>
    </w:pPr>
  </w:style>
  <w:style w:type="paragraph" w:styleId="afa">
    <w:name w:val="Block Text"/>
    <w:basedOn w:val="a7"/>
    <w:rsid w:val="006578E8"/>
    <w:pPr>
      <w:spacing w:after="120" w:line="312" w:lineRule="auto"/>
      <w:ind w:leftChars="700" w:left="1440" w:rightChars="700" w:right="1440"/>
    </w:pPr>
    <w:rPr>
      <w:sz w:val="24"/>
    </w:rPr>
  </w:style>
  <w:style w:type="paragraph" w:styleId="afb">
    <w:name w:val="envelope address"/>
    <w:basedOn w:val="a7"/>
    <w:rsid w:val="006578E8"/>
    <w:pPr>
      <w:framePr w:w="7920" w:h="1980" w:hRule="exact" w:hSpace="180" w:wrap="around" w:hAnchor="page" w:xAlign="center" w:yAlign="bottom"/>
      <w:snapToGrid w:val="0"/>
      <w:spacing w:line="312" w:lineRule="auto"/>
      <w:ind w:leftChars="1400" w:left="100"/>
    </w:pPr>
    <w:rPr>
      <w:rFonts w:ascii="Arial" w:hAnsi="Arial" w:cs="Arial"/>
      <w:sz w:val="24"/>
    </w:rPr>
  </w:style>
  <w:style w:type="paragraph" w:styleId="HTML0">
    <w:name w:val="HTML Preformatted"/>
    <w:basedOn w:val="a7"/>
    <w:rsid w:val="006578E8"/>
    <w:pPr>
      <w:spacing w:line="312" w:lineRule="auto"/>
    </w:pPr>
    <w:rPr>
      <w:rFonts w:ascii="Courier New" w:hAnsi="Courier New" w:cs="Courier New"/>
      <w:sz w:val="20"/>
      <w:szCs w:val="20"/>
    </w:rPr>
  </w:style>
  <w:style w:type="paragraph" w:styleId="90">
    <w:name w:val="index 9"/>
    <w:basedOn w:val="a7"/>
    <w:next w:val="a7"/>
    <w:semiHidden/>
    <w:rsid w:val="006578E8"/>
    <w:pPr>
      <w:spacing w:line="312" w:lineRule="auto"/>
      <w:ind w:leftChars="1600" w:left="1600"/>
    </w:pPr>
    <w:rPr>
      <w:sz w:val="24"/>
    </w:rPr>
  </w:style>
  <w:style w:type="paragraph" w:styleId="80">
    <w:name w:val="index 8"/>
    <w:basedOn w:val="a7"/>
    <w:next w:val="a7"/>
    <w:semiHidden/>
    <w:rsid w:val="006578E8"/>
    <w:pPr>
      <w:spacing w:line="312" w:lineRule="auto"/>
      <w:ind w:leftChars="1400" w:left="1400"/>
    </w:pPr>
    <w:rPr>
      <w:sz w:val="24"/>
    </w:rPr>
  </w:style>
  <w:style w:type="paragraph" w:styleId="34">
    <w:name w:val="Body Text Indent 3"/>
    <w:basedOn w:val="a7"/>
    <w:rsid w:val="006578E8"/>
    <w:pPr>
      <w:spacing w:after="120" w:line="312" w:lineRule="auto"/>
      <w:ind w:leftChars="200" w:left="420"/>
    </w:pPr>
    <w:rPr>
      <w:sz w:val="16"/>
      <w:szCs w:val="16"/>
    </w:rPr>
  </w:style>
  <w:style w:type="paragraph" w:styleId="24">
    <w:name w:val="index 2"/>
    <w:basedOn w:val="a7"/>
    <w:next w:val="a7"/>
    <w:semiHidden/>
    <w:rsid w:val="006578E8"/>
    <w:pPr>
      <w:spacing w:line="312" w:lineRule="auto"/>
      <w:ind w:leftChars="200" w:left="200"/>
    </w:pPr>
    <w:rPr>
      <w:sz w:val="24"/>
    </w:rPr>
  </w:style>
  <w:style w:type="paragraph" w:styleId="5">
    <w:name w:val="List Number 5"/>
    <w:basedOn w:val="a7"/>
    <w:rsid w:val="006578E8"/>
    <w:pPr>
      <w:numPr>
        <w:numId w:val="4"/>
      </w:numPr>
      <w:tabs>
        <w:tab w:val="left" w:pos="2040"/>
      </w:tabs>
      <w:spacing w:line="312" w:lineRule="auto"/>
    </w:pPr>
    <w:rPr>
      <w:sz w:val="24"/>
    </w:rPr>
  </w:style>
  <w:style w:type="paragraph" w:styleId="afc">
    <w:name w:val="endnote text"/>
    <w:basedOn w:val="a7"/>
    <w:semiHidden/>
    <w:rsid w:val="006578E8"/>
    <w:pPr>
      <w:snapToGrid w:val="0"/>
      <w:spacing w:line="312" w:lineRule="auto"/>
      <w:jc w:val="left"/>
    </w:pPr>
    <w:rPr>
      <w:sz w:val="24"/>
    </w:rPr>
  </w:style>
  <w:style w:type="paragraph" w:styleId="42">
    <w:name w:val="index 4"/>
    <w:basedOn w:val="a7"/>
    <w:next w:val="a7"/>
    <w:semiHidden/>
    <w:rsid w:val="006578E8"/>
    <w:pPr>
      <w:spacing w:line="312" w:lineRule="auto"/>
      <w:ind w:leftChars="600" w:left="600"/>
    </w:pPr>
    <w:rPr>
      <w:sz w:val="24"/>
    </w:rPr>
  </w:style>
  <w:style w:type="paragraph" w:styleId="afd">
    <w:name w:val="Body Text Indent"/>
    <w:basedOn w:val="a7"/>
    <w:rsid w:val="006578E8"/>
    <w:pPr>
      <w:spacing w:after="120" w:line="312" w:lineRule="auto"/>
      <w:ind w:leftChars="200" w:left="420"/>
    </w:pPr>
    <w:rPr>
      <w:sz w:val="24"/>
    </w:rPr>
  </w:style>
  <w:style w:type="paragraph" w:styleId="25">
    <w:name w:val="List Continue 2"/>
    <w:basedOn w:val="a7"/>
    <w:rsid w:val="006578E8"/>
    <w:pPr>
      <w:spacing w:after="120" w:line="312" w:lineRule="auto"/>
      <w:ind w:leftChars="400" w:left="840"/>
    </w:pPr>
    <w:rPr>
      <w:sz w:val="24"/>
    </w:rPr>
  </w:style>
  <w:style w:type="paragraph" w:styleId="afe">
    <w:name w:val="E-mail Signature"/>
    <w:basedOn w:val="a7"/>
    <w:rsid w:val="006578E8"/>
    <w:pPr>
      <w:spacing w:line="312" w:lineRule="auto"/>
    </w:pPr>
    <w:rPr>
      <w:sz w:val="24"/>
    </w:rPr>
  </w:style>
  <w:style w:type="paragraph" w:styleId="aff">
    <w:name w:val="Closing"/>
    <w:basedOn w:val="a7"/>
    <w:rsid w:val="006578E8"/>
    <w:pPr>
      <w:spacing w:line="312" w:lineRule="auto"/>
      <w:ind w:leftChars="2100" w:left="100"/>
    </w:pPr>
    <w:rPr>
      <w:sz w:val="24"/>
    </w:rPr>
  </w:style>
  <w:style w:type="paragraph" w:styleId="a0">
    <w:name w:val="List Bullet"/>
    <w:basedOn w:val="a7"/>
    <w:rsid w:val="006578E8"/>
    <w:pPr>
      <w:numPr>
        <w:numId w:val="5"/>
      </w:numPr>
      <w:tabs>
        <w:tab w:val="left" w:pos="360"/>
      </w:tabs>
      <w:spacing w:line="312" w:lineRule="auto"/>
    </w:pPr>
    <w:rPr>
      <w:sz w:val="24"/>
    </w:rPr>
  </w:style>
  <w:style w:type="paragraph" w:styleId="af1">
    <w:name w:val="Balloon Text"/>
    <w:basedOn w:val="a7"/>
    <w:link w:val="Char0"/>
    <w:semiHidden/>
    <w:rsid w:val="006578E8"/>
    <w:rPr>
      <w:sz w:val="18"/>
      <w:szCs w:val="18"/>
    </w:rPr>
  </w:style>
  <w:style w:type="paragraph" w:styleId="aff0">
    <w:name w:val="Plain Text"/>
    <w:basedOn w:val="a7"/>
    <w:rsid w:val="006578E8"/>
    <w:pPr>
      <w:spacing w:line="312" w:lineRule="auto"/>
    </w:pPr>
    <w:rPr>
      <w:rFonts w:ascii="宋体" w:hAnsi="Courier New" w:cs="Courier New"/>
      <w:szCs w:val="21"/>
    </w:rPr>
  </w:style>
  <w:style w:type="paragraph" w:styleId="aff1">
    <w:name w:val="toa heading"/>
    <w:basedOn w:val="a7"/>
    <w:next w:val="a7"/>
    <w:semiHidden/>
    <w:rsid w:val="006578E8"/>
    <w:pPr>
      <w:spacing w:before="120" w:line="312" w:lineRule="auto"/>
    </w:pPr>
    <w:rPr>
      <w:rFonts w:ascii="Arial" w:hAnsi="Arial" w:cs="Arial"/>
      <w:sz w:val="24"/>
    </w:rPr>
  </w:style>
  <w:style w:type="paragraph" w:styleId="aff2">
    <w:name w:val="Document Map"/>
    <w:basedOn w:val="a7"/>
    <w:semiHidden/>
    <w:rsid w:val="006578E8"/>
    <w:pPr>
      <w:shd w:val="clear" w:color="auto" w:fill="000080"/>
    </w:pPr>
  </w:style>
  <w:style w:type="paragraph" w:styleId="91">
    <w:name w:val="toc 9"/>
    <w:basedOn w:val="a7"/>
    <w:next w:val="a7"/>
    <w:semiHidden/>
    <w:rsid w:val="006578E8"/>
    <w:pPr>
      <w:spacing w:line="312" w:lineRule="auto"/>
      <w:ind w:leftChars="1600" w:left="3360"/>
    </w:pPr>
    <w:rPr>
      <w:sz w:val="24"/>
    </w:rPr>
  </w:style>
  <w:style w:type="paragraph" w:styleId="40">
    <w:name w:val="List Bullet 4"/>
    <w:basedOn w:val="a7"/>
    <w:rsid w:val="006578E8"/>
    <w:pPr>
      <w:numPr>
        <w:numId w:val="6"/>
      </w:numPr>
      <w:tabs>
        <w:tab w:val="left" w:pos="1620"/>
      </w:tabs>
      <w:spacing w:line="312" w:lineRule="auto"/>
    </w:pPr>
    <w:rPr>
      <w:sz w:val="24"/>
    </w:rPr>
  </w:style>
  <w:style w:type="paragraph" w:styleId="60">
    <w:name w:val="index 6"/>
    <w:basedOn w:val="a7"/>
    <w:next w:val="a7"/>
    <w:semiHidden/>
    <w:rsid w:val="006578E8"/>
    <w:pPr>
      <w:spacing w:line="312" w:lineRule="auto"/>
      <w:ind w:leftChars="1000" w:left="1000"/>
    </w:pPr>
    <w:rPr>
      <w:sz w:val="24"/>
    </w:rPr>
  </w:style>
  <w:style w:type="paragraph" w:styleId="af4">
    <w:name w:val="Subtitle"/>
    <w:basedOn w:val="a7"/>
    <w:next w:val="a7"/>
    <w:link w:val="Char3"/>
    <w:qFormat/>
    <w:rsid w:val="006578E8"/>
    <w:pPr>
      <w:adjustRightInd w:val="0"/>
      <w:spacing w:line="312" w:lineRule="auto"/>
      <w:ind w:leftChars="100" w:left="100" w:rightChars="100" w:right="100"/>
      <w:jc w:val="left"/>
      <w:outlineLvl w:val="1"/>
    </w:pPr>
    <w:rPr>
      <w:rFonts w:ascii="Cambria" w:hAnsi="Cambria"/>
      <w:bCs/>
      <w:kern w:val="28"/>
      <w:sz w:val="24"/>
      <w:szCs w:val="32"/>
    </w:rPr>
  </w:style>
  <w:style w:type="paragraph" w:styleId="aff3">
    <w:name w:val="Body Text First Indent"/>
    <w:basedOn w:val="aff4"/>
    <w:rsid w:val="006578E8"/>
    <w:pPr>
      <w:spacing w:after="120" w:line="312" w:lineRule="auto"/>
      <w:ind w:firstLineChars="100" w:firstLine="420"/>
    </w:pPr>
    <w:rPr>
      <w:rFonts w:ascii="Times New Roman" w:hAnsi="Times New Roman"/>
    </w:rPr>
  </w:style>
  <w:style w:type="paragraph" w:styleId="aff5">
    <w:name w:val="envelope return"/>
    <w:basedOn w:val="a7"/>
    <w:rsid w:val="006578E8"/>
    <w:pPr>
      <w:snapToGrid w:val="0"/>
      <w:spacing w:line="312" w:lineRule="auto"/>
    </w:pPr>
    <w:rPr>
      <w:rFonts w:ascii="Arial" w:hAnsi="Arial" w:cs="Arial"/>
      <w:sz w:val="24"/>
    </w:rPr>
  </w:style>
  <w:style w:type="paragraph" w:styleId="50">
    <w:name w:val="List Bullet 5"/>
    <w:basedOn w:val="a7"/>
    <w:rsid w:val="006578E8"/>
    <w:pPr>
      <w:numPr>
        <w:numId w:val="7"/>
      </w:numPr>
      <w:tabs>
        <w:tab w:val="left" w:pos="2040"/>
      </w:tabs>
      <w:spacing w:line="312" w:lineRule="auto"/>
    </w:pPr>
    <w:rPr>
      <w:sz w:val="24"/>
    </w:rPr>
  </w:style>
  <w:style w:type="paragraph" w:styleId="HTML1">
    <w:name w:val="HTML Address"/>
    <w:basedOn w:val="a7"/>
    <w:rsid w:val="006578E8"/>
    <w:pPr>
      <w:spacing w:line="312" w:lineRule="auto"/>
    </w:pPr>
    <w:rPr>
      <w:i/>
      <w:iCs/>
      <w:sz w:val="24"/>
    </w:rPr>
  </w:style>
  <w:style w:type="paragraph" w:styleId="aff6">
    <w:name w:val="table of authorities"/>
    <w:basedOn w:val="a7"/>
    <w:next w:val="a7"/>
    <w:rsid w:val="006578E8"/>
    <w:pPr>
      <w:spacing w:line="312" w:lineRule="auto"/>
      <w:ind w:leftChars="200" w:left="420"/>
    </w:pPr>
    <w:rPr>
      <w:sz w:val="24"/>
    </w:rPr>
  </w:style>
  <w:style w:type="paragraph" w:styleId="30">
    <w:name w:val="List Bullet 3"/>
    <w:basedOn w:val="a7"/>
    <w:rsid w:val="006578E8"/>
    <w:pPr>
      <w:numPr>
        <w:numId w:val="8"/>
      </w:numPr>
      <w:tabs>
        <w:tab w:val="left" w:pos="1200"/>
      </w:tabs>
      <w:spacing w:line="312" w:lineRule="auto"/>
    </w:pPr>
    <w:rPr>
      <w:sz w:val="24"/>
    </w:rPr>
  </w:style>
  <w:style w:type="paragraph" w:styleId="aff7">
    <w:name w:val="Note Heading"/>
    <w:basedOn w:val="a7"/>
    <w:next w:val="a7"/>
    <w:rsid w:val="006578E8"/>
    <w:pPr>
      <w:spacing w:line="312" w:lineRule="auto"/>
      <w:jc w:val="center"/>
    </w:pPr>
    <w:rPr>
      <w:sz w:val="24"/>
    </w:rPr>
  </w:style>
  <w:style w:type="paragraph" w:styleId="aff8">
    <w:name w:val="Message Header"/>
    <w:basedOn w:val="a7"/>
    <w:rsid w:val="006578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12" w:lineRule="auto"/>
      <w:ind w:leftChars="500" w:left="1080" w:hangingChars="500" w:hanging="1080"/>
    </w:pPr>
    <w:rPr>
      <w:rFonts w:ascii="Arial" w:hAnsi="Arial" w:cs="Arial"/>
      <w:sz w:val="24"/>
    </w:rPr>
  </w:style>
  <w:style w:type="paragraph" w:styleId="43">
    <w:name w:val="List Continue 4"/>
    <w:basedOn w:val="a7"/>
    <w:rsid w:val="006578E8"/>
    <w:pPr>
      <w:spacing w:after="120" w:line="312" w:lineRule="auto"/>
      <w:ind w:leftChars="800" w:left="1680"/>
    </w:pPr>
    <w:rPr>
      <w:sz w:val="24"/>
    </w:rPr>
  </w:style>
  <w:style w:type="paragraph" w:styleId="af2">
    <w:name w:val="footer"/>
    <w:basedOn w:val="a7"/>
    <w:link w:val="Char1"/>
    <w:rsid w:val="00657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5">
    <w:name w:val="index 3"/>
    <w:basedOn w:val="a7"/>
    <w:next w:val="a7"/>
    <w:semiHidden/>
    <w:rsid w:val="006578E8"/>
    <w:pPr>
      <w:spacing w:line="312" w:lineRule="auto"/>
      <w:ind w:leftChars="400" w:left="400"/>
    </w:pPr>
    <w:rPr>
      <w:sz w:val="24"/>
    </w:rPr>
  </w:style>
  <w:style w:type="paragraph" w:styleId="53">
    <w:name w:val="toc 5"/>
    <w:basedOn w:val="a7"/>
    <w:next w:val="a7"/>
    <w:semiHidden/>
    <w:rsid w:val="006578E8"/>
    <w:pPr>
      <w:spacing w:line="312" w:lineRule="auto"/>
      <w:ind w:leftChars="800" w:left="1680"/>
    </w:pPr>
    <w:rPr>
      <w:sz w:val="24"/>
    </w:rPr>
  </w:style>
  <w:style w:type="paragraph" w:styleId="aff9">
    <w:name w:val="macro"/>
    <w:semiHidden/>
    <w:rsid w:val="006578E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fa">
    <w:name w:val="List Continue"/>
    <w:basedOn w:val="a7"/>
    <w:rsid w:val="006578E8"/>
    <w:pPr>
      <w:spacing w:after="120" w:line="312" w:lineRule="auto"/>
      <w:ind w:leftChars="200" w:left="420"/>
    </w:pPr>
    <w:rPr>
      <w:sz w:val="24"/>
    </w:rPr>
  </w:style>
  <w:style w:type="paragraph" w:styleId="44">
    <w:name w:val="List 4"/>
    <w:basedOn w:val="a7"/>
    <w:rsid w:val="006578E8"/>
    <w:pPr>
      <w:spacing w:line="312" w:lineRule="auto"/>
      <w:ind w:leftChars="600" w:left="100" w:hangingChars="200" w:hanging="200"/>
    </w:pPr>
    <w:rPr>
      <w:sz w:val="24"/>
    </w:rPr>
  </w:style>
  <w:style w:type="paragraph" w:styleId="affb">
    <w:name w:val="annotation text"/>
    <w:basedOn w:val="a7"/>
    <w:semiHidden/>
    <w:rsid w:val="006578E8"/>
    <w:pPr>
      <w:jc w:val="left"/>
    </w:pPr>
  </w:style>
  <w:style w:type="paragraph" w:styleId="36">
    <w:name w:val="List Continue 3"/>
    <w:basedOn w:val="a7"/>
    <w:rsid w:val="006578E8"/>
    <w:pPr>
      <w:spacing w:after="120" w:line="312" w:lineRule="auto"/>
      <w:ind w:leftChars="600" w:left="1260"/>
    </w:pPr>
    <w:rPr>
      <w:sz w:val="24"/>
    </w:rPr>
  </w:style>
  <w:style w:type="paragraph" w:styleId="11">
    <w:name w:val="toc 1"/>
    <w:basedOn w:val="a7"/>
    <w:next w:val="a7"/>
    <w:uiPriority w:val="39"/>
    <w:rsid w:val="006578E8"/>
    <w:pPr>
      <w:tabs>
        <w:tab w:val="right" w:leader="dot" w:pos="8296"/>
      </w:tabs>
    </w:pPr>
    <w:rPr>
      <w:sz w:val="24"/>
    </w:rPr>
  </w:style>
  <w:style w:type="paragraph" w:styleId="affc">
    <w:name w:val="Signature"/>
    <w:basedOn w:val="a7"/>
    <w:rsid w:val="006578E8"/>
    <w:pPr>
      <w:spacing w:line="312" w:lineRule="auto"/>
      <w:ind w:leftChars="2100" w:left="100"/>
    </w:pPr>
    <w:rPr>
      <w:sz w:val="24"/>
    </w:rPr>
  </w:style>
  <w:style w:type="paragraph" w:styleId="81">
    <w:name w:val="toc 8"/>
    <w:basedOn w:val="a7"/>
    <w:next w:val="a7"/>
    <w:semiHidden/>
    <w:rsid w:val="006578E8"/>
    <w:pPr>
      <w:spacing w:line="312" w:lineRule="auto"/>
      <w:ind w:leftChars="1400" w:left="2940"/>
    </w:pPr>
    <w:rPr>
      <w:sz w:val="24"/>
    </w:rPr>
  </w:style>
  <w:style w:type="paragraph" w:styleId="20">
    <w:name w:val="List Bullet 2"/>
    <w:basedOn w:val="a7"/>
    <w:rsid w:val="006578E8"/>
    <w:pPr>
      <w:numPr>
        <w:numId w:val="9"/>
      </w:numPr>
      <w:tabs>
        <w:tab w:val="left" w:pos="780"/>
      </w:tabs>
      <w:spacing w:line="312" w:lineRule="auto"/>
    </w:pPr>
    <w:rPr>
      <w:sz w:val="24"/>
    </w:rPr>
  </w:style>
  <w:style w:type="paragraph" w:styleId="aff4">
    <w:name w:val="Body Text"/>
    <w:basedOn w:val="a7"/>
    <w:rsid w:val="006578E8"/>
    <w:pPr>
      <w:spacing w:line="320" w:lineRule="exact"/>
    </w:pPr>
    <w:rPr>
      <w:rFonts w:ascii="宋体" w:hAnsi="宋体"/>
      <w:sz w:val="24"/>
    </w:rPr>
  </w:style>
  <w:style w:type="paragraph" w:styleId="affd">
    <w:name w:val="Normal (Web)"/>
    <w:basedOn w:val="a7"/>
    <w:rsid w:val="006578E8"/>
    <w:pPr>
      <w:spacing w:line="312" w:lineRule="auto"/>
    </w:pPr>
    <w:rPr>
      <w:sz w:val="24"/>
    </w:rPr>
  </w:style>
  <w:style w:type="paragraph" w:styleId="37">
    <w:name w:val="List 3"/>
    <w:basedOn w:val="a7"/>
    <w:rsid w:val="006578E8"/>
    <w:pPr>
      <w:spacing w:line="312" w:lineRule="auto"/>
      <w:ind w:leftChars="400" w:left="100" w:hangingChars="200" w:hanging="200"/>
    </w:pPr>
    <w:rPr>
      <w:sz w:val="24"/>
    </w:rPr>
  </w:style>
  <w:style w:type="paragraph" w:styleId="affe">
    <w:name w:val="Normal Indent"/>
    <w:basedOn w:val="a7"/>
    <w:rsid w:val="006578E8"/>
    <w:pPr>
      <w:spacing w:line="312" w:lineRule="auto"/>
      <w:ind w:firstLineChars="200" w:firstLine="420"/>
    </w:pPr>
    <w:rPr>
      <w:sz w:val="24"/>
    </w:rPr>
  </w:style>
  <w:style w:type="paragraph" w:styleId="45">
    <w:name w:val="toc 4"/>
    <w:basedOn w:val="a7"/>
    <w:next w:val="a7"/>
    <w:semiHidden/>
    <w:rsid w:val="006578E8"/>
    <w:pPr>
      <w:spacing w:line="312" w:lineRule="auto"/>
      <w:ind w:leftChars="600" w:left="1260"/>
    </w:pPr>
    <w:rPr>
      <w:sz w:val="24"/>
    </w:rPr>
  </w:style>
  <w:style w:type="paragraph" w:styleId="26">
    <w:name w:val="Body Text First Indent 2"/>
    <w:basedOn w:val="afd"/>
    <w:rsid w:val="006578E8"/>
    <w:pPr>
      <w:ind w:firstLineChars="200" w:firstLine="420"/>
    </w:pPr>
  </w:style>
  <w:style w:type="paragraph" w:styleId="af5">
    <w:name w:val="header"/>
    <w:basedOn w:val="a7"/>
    <w:link w:val="Char4"/>
    <w:rsid w:val="0065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List Number 4"/>
    <w:basedOn w:val="a7"/>
    <w:rsid w:val="006578E8"/>
    <w:pPr>
      <w:numPr>
        <w:numId w:val="10"/>
      </w:numPr>
      <w:tabs>
        <w:tab w:val="left" w:pos="1620"/>
      </w:tabs>
      <w:spacing w:line="312" w:lineRule="auto"/>
    </w:pPr>
    <w:rPr>
      <w:sz w:val="24"/>
    </w:rPr>
  </w:style>
  <w:style w:type="paragraph" w:styleId="27">
    <w:name w:val="List 2"/>
    <w:basedOn w:val="a7"/>
    <w:rsid w:val="006578E8"/>
    <w:pPr>
      <w:spacing w:line="312" w:lineRule="auto"/>
      <w:ind w:leftChars="200" w:left="100" w:hangingChars="200" w:hanging="200"/>
    </w:pPr>
    <w:rPr>
      <w:sz w:val="24"/>
    </w:rPr>
  </w:style>
  <w:style w:type="paragraph" w:styleId="54">
    <w:name w:val="index 5"/>
    <w:basedOn w:val="a7"/>
    <w:next w:val="a7"/>
    <w:semiHidden/>
    <w:rsid w:val="006578E8"/>
    <w:pPr>
      <w:spacing w:line="312" w:lineRule="auto"/>
      <w:ind w:leftChars="800" w:left="800"/>
    </w:pPr>
    <w:rPr>
      <w:sz w:val="24"/>
    </w:rPr>
  </w:style>
  <w:style w:type="paragraph" w:styleId="28">
    <w:name w:val="toc 2"/>
    <w:basedOn w:val="a7"/>
    <w:next w:val="a7"/>
    <w:semiHidden/>
    <w:rsid w:val="006578E8"/>
    <w:pPr>
      <w:ind w:leftChars="200" w:left="420"/>
    </w:pPr>
  </w:style>
  <w:style w:type="paragraph" w:styleId="70">
    <w:name w:val="toc 7"/>
    <w:basedOn w:val="a7"/>
    <w:next w:val="a7"/>
    <w:semiHidden/>
    <w:rsid w:val="006578E8"/>
    <w:pPr>
      <w:spacing w:line="312" w:lineRule="auto"/>
      <w:ind w:leftChars="1200" w:left="2520"/>
    </w:pPr>
    <w:rPr>
      <w:sz w:val="24"/>
    </w:rPr>
  </w:style>
  <w:style w:type="paragraph" w:styleId="a">
    <w:name w:val="List Number"/>
    <w:basedOn w:val="a7"/>
    <w:rsid w:val="006578E8"/>
    <w:pPr>
      <w:numPr>
        <w:numId w:val="11"/>
      </w:numPr>
      <w:tabs>
        <w:tab w:val="left" w:pos="360"/>
      </w:tabs>
      <w:spacing w:line="312" w:lineRule="auto"/>
    </w:pPr>
    <w:rPr>
      <w:sz w:val="24"/>
    </w:rPr>
  </w:style>
  <w:style w:type="paragraph" w:styleId="afff">
    <w:name w:val="List"/>
    <w:basedOn w:val="a7"/>
    <w:rsid w:val="006578E8"/>
    <w:pPr>
      <w:spacing w:line="312" w:lineRule="auto"/>
      <w:ind w:left="200" w:hangingChars="200" w:hanging="200"/>
    </w:pPr>
    <w:rPr>
      <w:sz w:val="24"/>
    </w:rPr>
  </w:style>
  <w:style w:type="paragraph" w:styleId="afff0">
    <w:name w:val="footnote text"/>
    <w:basedOn w:val="a7"/>
    <w:semiHidden/>
    <w:rsid w:val="006578E8"/>
    <w:pPr>
      <w:snapToGrid w:val="0"/>
      <w:spacing w:line="312" w:lineRule="auto"/>
      <w:jc w:val="left"/>
    </w:pPr>
    <w:rPr>
      <w:sz w:val="18"/>
      <w:szCs w:val="18"/>
    </w:rPr>
  </w:style>
  <w:style w:type="paragraph" w:styleId="61">
    <w:name w:val="toc 6"/>
    <w:basedOn w:val="a7"/>
    <w:next w:val="a7"/>
    <w:semiHidden/>
    <w:rsid w:val="006578E8"/>
    <w:pPr>
      <w:spacing w:line="312" w:lineRule="auto"/>
      <w:ind w:leftChars="1000" w:left="2100"/>
    </w:pPr>
    <w:rPr>
      <w:sz w:val="24"/>
    </w:rPr>
  </w:style>
  <w:style w:type="paragraph" w:styleId="55">
    <w:name w:val="List 5"/>
    <w:basedOn w:val="a7"/>
    <w:rsid w:val="006578E8"/>
    <w:pPr>
      <w:spacing w:line="312" w:lineRule="auto"/>
      <w:ind w:leftChars="800" w:left="100" w:hangingChars="200" w:hanging="200"/>
    </w:pPr>
    <w:rPr>
      <w:sz w:val="24"/>
    </w:rPr>
  </w:style>
  <w:style w:type="paragraph" w:styleId="71">
    <w:name w:val="index 7"/>
    <w:basedOn w:val="a7"/>
    <w:next w:val="a7"/>
    <w:semiHidden/>
    <w:rsid w:val="006578E8"/>
    <w:pPr>
      <w:spacing w:line="312" w:lineRule="auto"/>
      <w:ind w:leftChars="1200" w:left="1200"/>
    </w:pPr>
    <w:rPr>
      <w:sz w:val="24"/>
    </w:rPr>
  </w:style>
  <w:style w:type="paragraph" w:styleId="afff1">
    <w:name w:val="annotation subject"/>
    <w:basedOn w:val="affb"/>
    <w:next w:val="affb"/>
    <w:semiHidden/>
    <w:rsid w:val="006578E8"/>
    <w:rPr>
      <w:b/>
      <w:bCs/>
    </w:rPr>
  </w:style>
  <w:style w:type="paragraph" w:styleId="afff2">
    <w:name w:val="table of figures"/>
    <w:basedOn w:val="a7"/>
    <w:next w:val="a7"/>
    <w:semiHidden/>
    <w:rsid w:val="006578E8"/>
    <w:pPr>
      <w:spacing w:line="312" w:lineRule="auto"/>
      <w:ind w:leftChars="200" w:left="200" w:hangingChars="200" w:hanging="200"/>
    </w:pPr>
    <w:rPr>
      <w:sz w:val="24"/>
    </w:rPr>
  </w:style>
  <w:style w:type="paragraph" w:styleId="af6">
    <w:name w:val="Title"/>
    <w:basedOn w:val="a7"/>
    <w:next w:val="a7"/>
    <w:link w:val="Char5"/>
    <w:qFormat/>
    <w:rsid w:val="006578E8"/>
    <w:pPr>
      <w:spacing w:before="240" w:after="60" w:line="312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tent">
    <w:name w:val="content"/>
    <w:basedOn w:val="a7"/>
    <w:rsid w:val="006578E8"/>
    <w:pPr>
      <w:spacing w:after="600" w:line="405" w:lineRule="atLeast"/>
      <w:jc w:val="left"/>
    </w:pPr>
    <w:rPr>
      <w:rFonts w:ascii="微软雅黑" w:eastAsia="微软雅黑" w:hAnsi="微软雅黑"/>
      <w:kern w:val="0"/>
      <w:sz w:val="36"/>
      <w:szCs w:val="36"/>
    </w:rPr>
  </w:style>
  <w:style w:type="paragraph" w:styleId="afff3">
    <w:name w:val="List Paragraph"/>
    <w:basedOn w:val="a7"/>
    <w:qFormat/>
    <w:rsid w:val="006578E8"/>
    <w:pPr>
      <w:widowControl/>
      <w:ind w:left="720" w:firstLine="360"/>
      <w:contextualSpacing/>
      <w:jc w:val="left"/>
    </w:pPr>
    <w:rPr>
      <w:kern w:val="0"/>
      <w:sz w:val="22"/>
      <w:szCs w:val="22"/>
      <w:lang w:eastAsia="en-US" w:bidi="en-US"/>
    </w:rPr>
  </w:style>
  <w:style w:type="paragraph" w:styleId="afff4">
    <w:name w:val="Revision"/>
    <w:semiHidden/>
    <w:rsid w:val="006578E8"/>
    <w:rPr>
      <w:kern w:val="2"/>
      <w:sz w:val="21"/>
      <w:szCs w:val="24"/>
    </w:rPr>
  </w:style>
  <w:style w:type="paragraph" w:customStyle="1" w:styleId="Char">
    <w:name w:val="Char"/>
    <w:basedOn w:val="a7"/>
    <w:rsid w:val="006578E8"/>
    <w:pPr>
      <w:numPr>
        <w:numId w:val="12"/>
      </w:numPr>
      <w:tabs>
        <w:tab w:val="left" w:pos="600"/>
      </w:tabs>
    </w:pPr>
  </w:style>
  <w:style w:type="paragraph" w:customStyle="1" w:styleId="CharCharCharCharCharChar1CharCharCharChar">
    <w:name w:val="Char Char Char Char Char Char1 Char Char Char Char"/>
    <w:basedOn w:val="a7"/>
    <w:rsid w:val="006578E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">
    <w:name w:val="Char Char Char Char Char Char Char"/>
    <w:basedOn w:val="a7"/>
    <w:rsid w:val="006578E8"/>
    <w:pPr>
      <w:tabs>
        <w:tab w:val="left" w:pos="360"/>
      </w:tabs>
      <w:ind w:left="360" w:hanging="360"/>
    </w:pPr>
  </w:style>
  <w:style w:type="table" w:styleId="afff5">
    <w:name w:val="Table Grid"/>
    <w:basedOn w:val="a9"/>
    <w:uiPriority w:val="99"/>
    <w:qFormat/>
    <w:rsid w:val="00657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6">
    <w:name w:val="Table Theme"/>
    <w:basedOn w:val="a9"/>
    <w:rsid w:val="00657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9"/>
    <w:rsid w:val="006578E8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9"/>
    <w:rsid w:val="006578E8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9"/>
    <w:rsid w:val="006578E8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7">
    <w:name w:val="Table Elegant"/>
    <w:basedOn w:val="a9"/>
    <w:rsid w:val="006578E8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9"/>
    <w:rsid w:val="006578E8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har6">
    <w:name w:val="段 Char"/>
    <w:link w:val="afff8"/>
    <w:locked/>
    <w:rsid w:val="00B11CBA"/>
    <w:rPr>
      <w:rFonts w:ascii="宋体" w:hAnsi="Times New Roman"/>
      <w:noProof/>
    </w:rPr>
  </w:style>
  <w:style w:type="paragraph" w:customStyle="1" w:styleId="afff8">
    <w:name w:val="段"/>
    <w:link w:val="Char6"/>
    <w:rsid w:val="00B11CB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paragraph" w:customStyle="1" w:styleId="a2">
    <w:name w:val="一级条标题"/>
    <w:next w:val="afff8"/>
    <w:rsid w:val="00B11CBA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1">
    <w:name w:val="章标题"/>
    <w:next w:val="afff8"/>
    <w:rsid w:val="00B11CBA"/>
    <w:pPr>
      <w:numPr>
        <w:numId w:val="15"/>
      </w:numPr>
      <w:spacing w:beforeLines="100" w:afterLines="100"/>
      <w:ind w:left="5954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3">
    <w:name w:val="二级条标题"/>
    <w:basedOn w:val="a2"/>
    <w:next w:val="afff8"/>
    <w:rsid w:val="00B11CBA"/>
    <w:pPr>
      <w:numPr>
        <w:ilvl w:val="2"/>
      </w:numPr>
      <w:outlineLvl w:val="3"/>
    </w:pPr>
  </w:style>
  <w:style w:type="paragraph" w:customStyle="1" w:styleId="a4">
    <w:name w:val="三级条标题"/>
    <w:basedOn w:val="a3"/>
    <w:next w:val="afff8"/>
    <w:rsid w:val="00B11CBA"/>
    <w:pPr>
      <w:numPr>
        <w:ilvl w:val="3"/>
      </w:numPr>
      <w:outlineLvl w:val="4"/>
    </w:pPr>
  </w:style>
  <w:style w:type="paragraph" w:customStyle="1" w:styleId="a5">
    <w:name w:val="四级条标题"/>
    <w:basedOn w:val="a4"/>
    <w:next w:val="afff8"/>
    <w:rsid w:val="00B11CBA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f8"/>
    <w:rsid w:val="00B11CBA"/>
    <w:pPr>
      <w:numPr>
        <w:ilvl w:val="5"/>
      </w:numPr>
      <w:outlineLvl w:val="6"/>
    </w:pPr>
  </w:style>
  <w:style w:type="table" w:customStyle="1" w:styleId="TableNormal">
    <w:name w:val="Table Normal"/>
    <w:basedOn w:val="a9"/>
    <w:rsid w:val="00E66348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">
    <w:name w:val="TOC Heading"/>
    <w:basedOn w:val="1"/>
    <w:next w:val="a7"/>
    <w:uiPriority w:val="39"/>
    <w:semiHidden/>
    <w:unhideWhenUsed/>
    <w:qFormat/>
    <w:rsid w:val="00A3609C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f9">
    <w:name w:val="Placeholder Text"/>
    <w:basedOn w:val="a8"/>
    <w:uiPriority w:val="99"/>
    <w:unhideWhenUsed/>
    <w:rsid w:val="00C82DDE"/>
    <w:rPr>
      <w:color w:val="808080"/>
    </w:rPr>
  </w:style>
  <w:style w:type="paragraph" w:customStyle="1" w:styleId="afffa">
    <w:name w:val="封面标准名称"/>
    <w:uiPriority w:val="99"/>
    <w:rsid w:val="007E173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b">
    <w:name w:val="封面标准文稿编辑信息"/>
    <w:uiPriority w:val="99"/>
    <w:rsid w:val="007E173E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c">
    <w:name w:val="封面标准文稿类别"/>
    <w:uiPriority w:val="99"/>
    <w:rsid w:val="007E173E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d">
    <w:name w:val="封面标准英文名称"/>
    <w:uiPriority w:val="99"/>
    <w:rsid w:val="007E173E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aidu.com/link?url=XFw4VdCiZBlqwoW29h4iivTjnFGibU7FTrx7wRLGUeNq2S3t7_eDC3oHy3R5uMElXUhDmvyvOdqG0mjeedSPBa&amp;wd=&amp;eqid=f8176c510007a14b0000000356192abe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B2F0-C9FE-4350-A826-FD1634E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1840</Words>
  <Characters>401</Characters>
  <Application>Microsoft Office Word</Application>
  <DocSecurity>0</DocSecurity>
  <Lines>3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liuxin</dc:creator>
  <cp:lastModifiedBy>NS</cp:lastModifiedBy>
  <cp:revision>16</cp:revision>
  <cp:lastPrinted>2020-05-07T07:36:00Z</cp:lastPrinted>
  <dcterms:created xsi:type="dcterms:W3CDTF">2023-10-29T15:16:00Z</dcterms:created>
  <dcterms:modified xsi:type="dcterms:W3CDTF">2023-10-31T10:23:00Z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2052-11.1.0.9740</vt:lpwstr>
  </property>
</Properties>
</file>